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7996"/>
        <w:gridCol w:w="212"/>
        <w:gridCol w:w="212"/>
        <w:gridCol w:w="940"/>
      </w:tblGrid>
      <w:tr w:rsidR="00A36F67" w:rsidRPr="003D0FBD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GoBack" w:displacedByCustomXml="next"/>
          <w:bookmarkEnd w:id="0" w:displacedByCustomXml="next"/>
          <w:sdt>
            <w:sdtPr>
              <w:rPr>
                <w:color w:val="002060"/>
                <w:sz w:val="40"/>
                <w:szCs w:val="40"/>
              </w:rPr>
              <w:alias w:val="Enter Your Name:"/>
              <w:tag w:val="Enter Your Name:"/>
              <w:id w:val="1888060227"/>
              <w:placeholder>
                <w:docPart w:val="96560B821D344E0FB930C3B97B734A05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:rsidR="00A36F67" w:rsidRPr="00D611FE" w:rsidRDefault="005D04ED" w:rsidP="00D611FE">
                <w:pPr>
                  <w:pStyle w:val="Title"/>
                </w:pPr>
                <w:r w:rsidRPr="005D04ED">
                  <w:rPr>
                    <w:color w:val="002060"/>
                    <w:sz w:val="40"/>
                    <w:szCs w:val="40"/>
                  </w:rPr>
                  <w:t>POSITION DESCRIPTION</w:t>
                </w:r>
              </w:p>
            </w:sdtContent>
          </w:sdt>
          <w:p w:rsidR="00A36F67" w:rsidRPr="003D0FBD" w:rsidRDefault="005D04ED" w:rsidP="005D04ED">
            <w:pPr>
              <w:pStyle w:val="SenderAddress"/>
            </w:pPr>
            <w:r w:rsidRPr="005D04ED">
              <w:rPr>
                <w:noProof/>
                <w:color w:val="002060"/>
              </w:rPr>
              <w:drawing>
                <wp:anchor distT="0" distB="0" distL="114300" distR="114300" simplePos="0" relativeHeight="251658240" behindDoc="0" locked="0" layoutInCell="1" allowOverlap="1" wp14:anchorId="28CAF99A">
                  <wp:simplePos x="0" y="0"/>
                  <wp:positionH relativeFrom="column">
                    <wp:posOffset>4157980</wp:posOffset>
                  </wp:positionH>
                  <wp:positionV relativeFrom="paragraph">
                    <wp:posOffset>-342900</wp:posOffset>
                  </wp:positionV>
                  <wp:extent cx="546735" cy="692150"/>
                  <wp:effectExtent l="0" t="0" r="0" b="0"/>
                  <wp:wrapNone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4ED">
              <w:rPr>
                <w:color w:val="002060"/>
              </w:rPr>
              <w:t>AFL QUEENSLAND</w:t>
            </w:r>
          </w:p>
        </w:tc>
        <w:tc>
          <w:tcPr>
            <w:tcW w:w="212" w:type="dxa"/>
            <w:shd w:val="clear" w:color="auto" w:fill="002060" w:themeFill="accent1"/>
            <w:vAlign w:val="center"/>
          </w:tcPr>
          <w:p w:rsidR="00A36F67" w:rsidRPr="003D0FBD" w:rsidRDefault="00A36F67" w:rsidP="00F6207E"/>
        </w:tc>
        <w:tc>
          <w:tcPr>
            <w:tcW w:w="212" w:type="dxa"/>
            <w:shd w:val="clear" w:color="auto" w:fill="FFFFFF" w:themeFill="accent2"/>
            <w:vAlign w:val="center"/>
          </w:tcPr>
          <w:p w:rsidR="00A36F67" w:rsidRPr="003D0FBD" w:rsidRDefault="00A36F67" w:rsidP="00F6207E"/>
        </w:tc>
        <w:tc>
          <w:tcPr>
            <w:tcW w:w="940" w:type="dxa"/>
            <w:shd w:val="clear" w:color="auto" w:fill="990033" w:themeFill="accent3"/>
            <w:vAlign w:val="center"/>
          </w:tcPr>
          <w:p w:rsidR="00A36F67" w:rsidRPr="003D0FBD" w:rsidRDefault="00A36F67" w:rsidP="00F6207E"/>
        </w:tc>
      </w:tr>
    </w:tbl>
    <w:p w:rsidR="00156EF1" w:rsidRPr="00DD570D" w:rsidRDefault="005D04ED" w:rsidP="00F07379">
      <w:pPr>
        <w:pStyle w:val="Date"/>
        <w:rPr>
          <w:rFonts w:ascii="Arial" w:hAnsi="Arial" w:cs="Arial"/>
        </w:rPr>
      </w:pPr>
      <w:r w:rsidRPr="00DD570D">
        <w:rPr>
          <w:rFonts w:ascii="Arial" w:hAnsi="Arial" w:cs="Arial"/>
        </w:rPr>
        <w:t xml:space="preserve">Title: </w:t>
      </w:r>
      <w:r w:rsidRPr="00DD570D">
        <w:rPr>
          <w:rFonts w:ascii="Arial" w:hAnsi="Arial" w:cs="Arial"/>
        </w:rPr>
        <w:tab/>
      </w:r>
      <w:r w:rsidRPr="00DD570D">
        <w:rPr>
          <w:rFonts w:ascii="Arial" w:hAnsi="Arial" w:cs="Arial"/>
        </w:rPr>
        <w:tab/>
      </w:r>
      <w:r w:rsidR="00DD570D" w:rsidRPr="00DD570D">
        <w:rPr>
          <w:rFonts w:ascii="Arial" w:hAnsi="Arial" w:cs="Arial"/>
        </w:rPr>
        <w:tab/>
      </w:r>
      <w:r w:rsidRPr="00DD570D">
        <w:rPr>
          <w:rFonts w:ascii="Arial" w:hAnsi="Arial" w:cs="Arial"/>
        </w:rPr>
        <w:t>Senior Assistant C</w:t>
      </w:r>
      <w:r w:rsidR="006A2273">
        <w:rPr>
          <w:rFonts w:ascii="Arial" w:hAnsi="Arial" w:cs="Arial"/>
        </w:rPr>
        <w:t xml:space="preserve">oach Queensland Women’s U18 </w:t>
      </w:r>
      <w:r w:rsidRPr="00DD570D">
        <w:rPr>
          <w:rFonts w:ascii="Arial" w:hAnsi="Arial" w:cs="Arial"/>
        </w:rPr>
        <w:t>Team.</w:t>
      </w:r>
    </w:p>
    <w:p w:rsidR="005D04ED" w:rsidRPr="00DD570D" w:rsidRDefault="005D04ED" w:rsidP="005D04ED">
      <w:pPr>
        <w:rPr>
          <w:rFonts w:ascii="Arial" w:hAnsi="Arial" w:cs="Arial"/>
        </w:rPr>
      </w:pPr>
      <w:r w:rsidRPr="00DD570D">
        <w:rPr>
          <w:rFonts w:ascii="Arial" w:hAnsi="Arial" w:cs="Arial"/>
        </w:rPr>
        <w:t xml:space="preserve">Reports To: </w:t>
      </w:r>
      <w:r w:rsidRPr="00DD570D">
        <w:rPr>
          <w:rFonts w:ascii="Arial" w:hAnsi="Arial" w:cs="Arial"/>
        </w:rPr>
        <w:tab/>
      </w:r>
      <w:r w:rsidR="00DD570D" w:rsidRPr="00DD570D">
        <w:rPr>
          <w:rFonts w:ascii="Arial" w:hAnsi="Arial" w:cs="Arial"/>
        </w:rPr>
        <w:tab/>
      </w:r>
      <w:r w:rsidRPr="00DD570D">
        <w:rPr>
          <w:rFonts w:ascii="Arial" w:hAnsi="Arial" w:cs="Arial"/>
        </w:rPr>
        <w:t>Female High-Performance Manager</w:t>
      </w:r>
    </w:p>
    <w:p w:rsidR="005D04ED" w:rsidRPr="00DD570D" w:rsidRDefault="005D04ED" w:rsidP="00DD570D">
      <w:pPr>
        <w:ind w:left="2160" w:hanging="2160"/>
        <w:rPr>
          <w:rFonts w:ascii="Arial" w:hAnsi="Arial" w:cs="Arial"/>
        </w:rPr>
      </w:pPr>
      <w:r w:rsidRPr="00DD570D">
        <w:rPr>
          <w:rFonts w:ascii="Arial" w:hAnsi="Arial" w:cs="Arial"/>
        </w:rPr>
        <w:t xml:space="preserve">Key Links: </w:t>
      </w:r>
      <w:r w:rsidRPr="00DD570D">
        <w:rPr>
          <w:rFonts w:ascii="Arial" w:hAnsi="Arial" w:cs="Arial"/>
        </w:rPr>
        <w:tab/>
      </w:r>
      <w:r w:rsidR="00DD570D" w:rsidRPr="00DD570D">
        <w:rPr>
          <w:rFonts w:ascii="Arial" w:hAnsi="Arial" w:cs="Arial"/>
        </w:rPr>
        <w:t>AFL Academy Manager, Talent Co Ordinator, State Coaching Manager, Community Coaches</w:t>
      </w:r>
    </w:p>
    <w:p w:rsidR="00DD570D" w:rsidRPr="00DD570D" w:rsidRDefault="00DD570D" w:rsidP="00DD570D">
      <w:pPr>
        <w:ind w:left="1440" w:hanging="1440"/>
        <w:rPr>
          <w:rFonts w:ascii="Arial" w:hAnsi="Arial" w:cs="Arial"/>
        </w:rPr>
      </w:pPr>
      <w:r w:rsidRPr="00DD57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448310</wp:posOffset>
                </wp:positionV>
                <wp:extent cx="6197600" cy="3175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76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98E0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35.3pt" to="459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" strokecolor="#002060 [3204]" strokeweight=".5pt"/>
            </w:pict>
          </mc:Fallback>
        </mc:AlternateContent>
      </w:r>
      <w:r w:rsidRPr="00DD570D">
        <w:rPr>
          <w:rFonts w:ascii="Arial" w:hAnsi="Arial" w:cs="Arial"/>
        </w:rPr>
        <w:t xml:space="preserve">Employment Type: </w:t>
      </w:r>
      <w:r w:rsidRPr="00DD570D">
        <w:rPr>
          <w:rFonts w:ascii="Arial" w:hAnsi="Arial" w:cs="Arial"/>
        </w:rPr>
        <w:tab/>
        <w:t xml:space="preserve">Honorarium </w:t>
      </w:r>
    </w:p>
    <w:p w:rsidR="00DD570D" w:rsidRPr="00DD570D" w:rsidRDefault="00DD570D" w:rsidP="00DD570D">
      <w:pPr>
        <w:ind w:left="1440" w:hanging="1440"/>
        <w:rPr>
          <w:rFonts w:ascii="Arial" w:hAnsi="Arial" w:cs="Arial"/>
        </w:rPr>
      </w:pPr>
    </w:p>
    <w:p w:rsidR="00DD570D" w:rsidRPr="00DD570D" w:rsidRDefault="00DD570D" w:rsidP="00DD570D">
      <w:pPr>
        <w:ind w:left="1440" w:hanging="1440"/>
        <w:rPr>
          <w:rFonts w:ascii="Arial" w:hAnsi="Arial" w:cs="Arial"/>
        </w:rPr>
      </w:pPr>
    </w:p>
    <w:p w:rsidR="00DD570D" w:rsidRPr="00035A77" w:rsidRDefault="00DD570D" w:rsidP="00DD570D">
      <w:pPr>
        <w:spacing w:after="360" w:line="240" w:lineRule="auto"/>
        <w:rPr>
          <w:rFonts w:ascii="Arial" w:eastAsia="Times New Roman" w:hAnsi="Arial" w:cs="Arial"/>
          <w:color w:val="444444"/>
          <w:sz w:val="23"/>
          <w:szCs w:val="23"/>
          <w:lang w:eastAsia="en-AU"/>
        </w:rPr>
      </w:pPr>
      <w:r w:rsidRPr="00DD570D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AFL Queensland</w:t>
      </w:r>
      <w:r w:rsidRPr="00035A77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is c</w:t>
      </w:r>
      <w:r w:rsidRPr="00DD570D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urrently seeking to appoint a Senior Assistant Coach for </w:t>
      </w:r>
      <w:r w:rsidRPr="00035A77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the</w:t>
      </w:r>
      <w:r w:rsidR="006A227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Queensland Women’s U18’s team to compete in the NAB AFL Women’s U18’s Championship.</w:t>
      </w:r>
    </w:p>
    <w:p w:rsidR="00DD570D" w:rsidRPr="00035A77" w:rsidRDefault="00DD570D" w:rsidP="00DD570D">
      <w:pPr>
        <w:spacing w:after="360" w:line="240" w:lineRule="auto"/>
        <w:rPr>
          <w:rFonts w:ascii="Arial" w:eastAsia="Times New Roman" w:hAnsi="Arial" w:cs="Arial"/>
          <w:color w:val="444444"/>
          <w:sz w:val="23"/>
          <w:szCs w:val="23"/>
          <w:lang w:eastAsia="en-AU"/>
        </w:rPr>
      </w:pPr>
      <w:r w:rsidRPr="00035A7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AU"/>
        </w:rPr>
        <w:t>Appointment Terms</w:t>
      </w:r>
    </w:p>
    <w:p w:rsidR="009D76E7" w:rsidRDefault="00DD570D" w:rsidP="00DD570D">
      <w:pPr>
        <w:spacing w:after="360" w:line="240" w:lineRule="auto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DD570D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The term for</w:t>
      </w:r>
      <w:r w:rsidR="00400EDF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the position</w:t>
      </w:r>
      <w:r w:rsidRPr="00035A77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wil</w:t>
      </w:r>
      <w:r w:rsidRPr="00DD570D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l be from appointment in 2018</w:t>
      </w:r>
      <w:r w:rsidRPr="00035A77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through to completion of all</w:t>
      </w:r>
      <w:r w:rsidRPr="00DD570D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respo</w:t>
      </w:r>
      <w:r w:rsidR="006A227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nsibilities after the </w:t>
      </w:r>
      <w:r w:rsidR="009D76E7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2018 NAB</w:t>
      </w:r>
      <w:r w:rsidR="006A227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AFL Women’s U18’s </w:t>
      </w:r>
      <w:r w:rsidR="009D76E7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Championships. This will include attending QWAFL matches and some community matches to identify existing and potential talent to participate in this program</w:t>
      </w:r>
    </w:p>
    <w:p w:rsidR="00DD570D" w:rsidRPr="00035A77" w:rsidRDefault="00DD570D" w:rsidP="00DD570D">
      <w:pPr>
        <w:spacing w:after="360" w:line="240" w:lineRule="auto"/>
        <w:rPr>
          <w:rFonts w:ascii="Arial" w:eastAsia="Times New Roman" w:hAnsi="Arial" w:cs="Arial"/>
          <w:color w:val="444444"/>
          <w:sz w:val="23"/>
          <w:szCs w:val="23"/>
          <w:lang w:eastAsia="en-AU"/>
        </w:rPr>
      </w:pPr>
      <w:r w:rsidRPr="00035A7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AU"/>
        </w:rPr>
        <w:t>Expression of Interest</w:t>
      </w:r>
    </w:p>
    <w:p w:rsidR="00DD570D" w:rsidRPr="00035A77" w:rsidRDefault="00DD570D" w:rsidP="00DD570D">
      <w:pPr>
        <w:spacing w:after="360" w:line="240" w:lineRule="auto"/>
        <w:rPr>
          <w:rFonts w:ascii="Helvetica" w:eastAsia="Times New Roman" w:hAnsi="Helvetica" w:cs="Times New Roman"/>
          <w:color w:val="444444"/>
          <w:sz w:val="23"/>
          <w:szCs w:val="23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AFL Queensland</w:t>
      </w:r>
      <w:r w:rsidRPr="00035A77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is seeking Expressions of Interest (EOI) from suitably qualified, curre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ntly Level 2 accredited and ideally with a High-Performance background</w:t>
      </w:r>
      <w:r w:rsidR="009D76E7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in coaching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to fill the following position</w:t>
      </w:r>
      <w:r w:rsidRPr="00035A77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.</w:t>
      </w:r>
    </w:p>
    <w:p w:rsidR="00DD570D" w:rsidRDefault="008B5AF1" w:rsidP="00DD570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To</w:t>
      </w:r>
      <w:r w:rsidR="00DD570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submit your Expression of Interest (EOI) for this positions,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please email Talent Coordinator Jim Urquhart jim.urquhart@afl</w:t>
      </w:r>
    </w:p>
    <w:p w:rsidR="00514DE7" w:rsidRDefault="00514DE7" w:rsidP="00DD570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514DE7" w:rsidRDefault="00514DE7" w:rsidP="00DD570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514DE7" w:rsidRDefault="00514DE7" w:rsidP="00DD570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514DE7" w:rsidRDefault="00514DE7" w:rsidP="00DD570D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514DE7" w:rsidRDefault="00514DE7" w:rsidP="00DD570D"/>
    <w:p w:rsidR="00F33BAF" w:rsidRPr="00035A77" w:rsidRDefault="00F33BAF" w:rsidP="00F33BAF">
      <w:pPr>
        <w:spacing w:after="360" w:line="240" w:lineRule="auto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F33BAF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AU"/>
        </w:rPr>
        <w:lastRenderedPageBreak/>
        <w:t xml:space="preserve">Operational </w:t>
      </w:r>
    </w:p>
    <w:p w:rsidR="00F33BAF" w:rsidRPr="00F33BAF" w:rsidRDefault="00F33BAF" w:rsidP="00DD570D">
      <w:pPr>
        <w:ind w:left="1440" w:hanging="1440"/>
        <w:rPr>
          <w:rFonts w:ascii="Arial" w:hAnsi="Arial" w:cs="Arial"/>
          <w:sz w:val="20"/>
          <w:szCs w:val="20"/>
        </w:rPr>
      </w:pPr>
      <w:r w:rsidRPr="00F33BAF">
        <w:rPr>
          <w:rFonts w:ascii="Arial" w:hAnsi="Arial" w:cs="Arial"/>
          <w:sz w:val="20"/>
          <w:szCs w:val="20"/>
        </w:rPr>
        <w:t>State U18’s Female Youth – Senior Assistant</w:t>
      </w:r>
      <w:r w:rsidR="00CB69BC" w:rsidRPr="00F33BAF">
        <w:rPr>
          <w:rFonts w:ascii="Arial" w:hAnsi="Arial" w:cs="Arial"/>
          <w:sz w:val="20"/>
          <w:szCs w:val="20"/>
        </w:rPr>
        <w:t xml:space="preserve"> Coach</w:t>
      </w:r>
    </w:p>
    <w:p w:rsidR="00F33BAF" w:rsidRPr="00F33BAF" w:rsidRDefault="00F33BAF" w:rsidP="00F33BA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33BAF">
        <w:rPr>
          <w:rFonts w:ascii="Arial" w:hAnsi="Arial" w:cs="Arial"/>
          <w:sz w:val="20"/>
          <w:szCs w:val="20"/>
        </w:rPr>
        <w:t>Assist with delivery of the U18’</w:t>
      </w:r>
      <w:r w:rsidR="009D76E7">
        <w:rPr>
          <w:rFonts w:ascii="Arial" w:hAnsi="Arial" w:cs="Arial"/>
          <w:sz w:val="20"/>
          <w:szCs w:val="20"/>
        </w:rPr>
        <w:t>s Women’s</w:t>
      </w:r>
      <w:r w:rsidR="00CB69BC" w:rsidRPr="00F33BAF">
        <w:rPr>
          <w:rFonts w:ascii="Arial" w:hAnsi="Arial" w:cs="Arial"/>
          <w:sz w:val="20"/>
          <w:szCs w:val="20"/>
        </w:rPr>
        <w:t xml:space="preserve"> program.</w:t>
      </w:r>
    </w:p>
    <w:p w:rsidR="00F33BAF" w:rsidRPr="00F33BAF" w:rsidRDefault="00F33BAF" w:rsidP="00F33BA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33BAF">
        <w:rPr>
          <w:rFonts w:ascii="Arial" w:hAnsi="Arial" w:cs="Arial"/>
          <w:sz w:val="20"/>
          <w:szCs w:val="20"/>
        </w:rPr>
        <w:t>Assistant Coach</w:t>
      </w:r>
      <w:r w:rsidR="009D76E7">
        <w:rPr>
          <w:rFonts w:ascii="Arial" w:hAnsi="Arial" w:cs="Arial"/>
          <w:sz w:val="20"/>
          <w:szCs w:val="20"/>
        </w:rPr>
        <w:t xml:space="preserve"> role on match</w:t>
      </w:r>
      <w:r w:rsidR="00CB69BC" w:rsidRPr="00F33BAF">
        <w:rPr>
          <w:rFonts w:ascii="Arial" w:hAnsi="Arial" w:cs="Arial"/>
          <w:sz w:val="20"/>
          <w:szCs w:val="20"/>
        </w:rPr>
        <w:t xml:space="preserve"> day</w:t>
      </w:r>
      <w:r w:rsidR="009D76E7">
        <w:rPr>
          <w:rFonts w:ascii="Arial" w:hAnsi="Arial" w:cs="Arial"/>
          <w:sz w:val="20"/>
          <w:szCs w:val="20"/>
        </w:rPr>
        <w:t>.</w:t>
      </w:r>
    </w:p>
    <w:p w:rsidR="00F33BAF" w:rsidRPr="00F33BAF" w:rsidRDefault="00F33BAF" w:rsidP="00F33BA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33BAF">
        <w:rPr>
          <w:rFonts w:ascii="Arial" w:hAnsi="Arial" w:cs="Arial"/>
          <w:sz w:val="20"/>
          <w:szCs w:val="20"/>
        </w:rPr>
        <w:t>Individual</w:t>
      </w:r>
      <w:r w:rsidR="00CB69BC" w:rsidRPr="00F33BAF">
        <w:rPr>
          <w:rFonts w:ascii="Arial" w:hAnsi="Arial" w:cs="Arial"/>
          <w:sz w:val="20"/>
          <w:szCs w:val="20"/>
        </w:rPr>
        <w:t xml:space="preserve"> player reviews in conjunction with</w:t>
      </w:r>
      <w:r w:rsidRPr="00F33BAF">
        <w:rPr>
          <w:rFonts w:ascii="Arial" w:hAnsi="Arial" w:cs="Arial"/>
          <w:sz w:val="20"/>
          <w:szCs w:val="20"/>
        </w:rPr>
        <w:t xml:space="preserve"> other</w:t>
      </w:r>
      <w:r w:rsidR="00CB69BC" w:rsidRPr="00F33BAF">
        <w:rPr>
          <w:rFonts w:ascii="Arial" w:hAnsi="Arial" w:cs="Arial"/>
          <w:sz w:val="20"/>
          <w:szCs w:val="20"/>
        </w:rPr>
        <w:t xml:space="preserve"> Assistant Coaches</w:t>
      </w:r>
    </w:p>
    <w:p w:rsidR="00CB69BC" w:rsidRPr="00FE27AA" w:rsidRDefault="00F33BAF" w:rsidP="00F33BA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E27AA">
        <w:rPr>
          <w:rFonts w:ascii="Arial" w:hAnsi="Arial" w:cs="Arial"/>
          <w:sz w:val="20"/>
          <w:szCs w:val="20"/>
        </w:rPr>
        <w:t xml:space="preserve">Be available to attend lead up games to view and identify talented player </w:t>
      </w:r>
      <w:r w:rsidR="009D76E7">
        <w:rPr>
          <w:rFonts w:ascii="Arial" w:hAnsi="Arial" w:cs="Arial"/>
          <w:sz w:val="20"/>
          <w:szCs w:val="20"/>
        </w:rPr>
        <w:t>tracking.</w:t>
      </w:r>
    </w:p>
    <w:p w:rsidR="00F33BAF" w:rsidRPr="00FE27AA" w:rsidRDefault="00F33BAF" w:rsidP="00F33BAF">
      <w:pPr>
        <w:rPr>
          <w:rFonts w:ascii="Arial" w:hAnsi="Arial" w:cs="Arial"/>
          <w:sz w:val="20"/>
          <w:szCs w:val="20"/>
        </w:rPr>
      </w:pPr>
    </w:p>
    <w:p w:rsidR="00FE27AA" w:rsidRPr="00656A37" w:rsidRDefault="00F33BAF" w:rsidP="00F33BAF">
      <w:pPr>
        <w:rPr>
          <w:rFonts w:ascii="Arial" w:hAnsi="Arial" w:cs="Arial"/>
          <w:b/>
          <w:sz w:val="20"/>
          <w:szCs w:val="20"/>
        </w:rPr>
      </w:pPr>
      <w:r w:rsidRPr="00656A37">
        <w:rPr>
          <w:rFonts w:ascii="Arial" w:hAnsi="Arial" w:cs="Arial"/>
          <w:b/>
          <w:sz w:val="20"/>
          <w:szCs w:val="20"/>
        </w:rPr>
        <w:t>Training, design, preparation and analysis</w:t>
      </w:r>
    </w:p>
    <w:p w:rsidR="00FE27AA" w:rsidRPr="00FE27AA" w:rsidRDefault="00F33BAF" w:rsidP="00F33BAF">
      <w:pPr>
        <w:rPr>
          <w:rFonts w:ascii="Arial" w:hAnsi="Arial" w:cs="Arial"/>
          <w:sz w:val="20"/>
          <w:szCs w:val="20"/>
        </w:rPr>
      </w:pPr>
      <w:r w:rsidRPr="00FE27AA">
        <w:rPr>
          <w:rFonts w:ascii="Arial" w:hAnsi="Arial" w:cs="Arial"/>
          <w:sz w:val="20"/>
          <w:szCs w:val="20"/>
        </w:rPr>
        <w:t xml:space="preserve">• Assist with drill design and delivery. </w:t>
      </w:r>
    </w:p>
    <w:p w:rsidR="00FE27AA" w:rsidRPr="00FE27AA" w:rsidRDefault="00F33BAF" w:rsidP="00F33BAF">
      <w:pPr>
        <w:rPr>
          <w:rFonts w:ascii="Arial" w:hAnsi="Arial" w:cs="Arial"/>
          <w:sz w:val="20"/>
          <w:szCs w:val="20"/>
        </w:rPr>
      </w:pPr>
      <w:r w:rsidRPr="00FE27AA">
        <w:rPr>
          <w:rFonts w:ascii="Arial" w:hAnsi="Arial" w:cs="Arial"/>
          <w:sz w:val="20"/>
          <w:szCs w:val="20"/>
        </w:rPr>
        <w:t>• Coordinate, set-up and execute training drills.</w:t>
      </w:r>
    </w:p>
    <w:p w:rsidR="00F33BAF" w:rsidRPr="00FE27AA" w:rsidRDefault="00F33BAF" w:rsidP="00F33BAF">
      <w:pPr>
        <w:rPr>
          <w:rFonts w:ascii="Arial" w:hAnsi="Arial" w:cs="Arial"/>
          <w:sz w:val="20"/>
          <w:szCs w:val="20"/>
        </w:rPr>
      </w:pPr>
      <w:r w:rsidRPr="00FE27AA">
        <w:rPr>
          <w:rFonts w:ascii="Arial" w:hAnsi="Arial" w:cs="Arial"/>
          <w:sz w:val="20"/>
          <w:szCs w:val="20"/>
        </w:rPr>
        <w:t>• Prepare/report on decision making training analysis.</w:t>
      </w:r>
    </w:p>
    <w:p w:rsidR="00FE27AA" w:rsidRPr="00FE27AA" w:rsidRDefault="00FE27AA" w:rsidP="00F33BAF">
      <w:pPr>
        <w:rPr>
          <w:rFonts w:ascii="Arial" w:hAnsi="Arial" w:cs="Arial"/>
          <w:sz w:val="20"/>
          <w:szCs w:val="20"/>
        </w:rPr>
      </w:pPr>
    </w:p>
    <w:p w:rsidR="00FE27AA" w:rsidRPr="00786D11" w:rsidRDefault="00FE27AA" w:rsidP="00F33BAF">
      <w:pPr>
        <w:rPr>
          <w:rFonts w:ascii="Arial" w:hAnsi="Arial" w:cs="Arial"/>
          <w:b/>
          <w:sz w:val="20"/>
          <w:szCs w:val="20"/>
        </w:rPr>
      </w:pPr>
      <w:r w:rsidRPr="00786D11">
        <w:rPr>
          <w:rFonts w:ascii="Arial" w:hAnsi="Arial" w:cs="Arial"/>
          <w:b/>
          <w:sz w:val="20"/>
          <w:szCs w:val="20"/>
        </w:rPr>
        <w:t>KEY COMPETENCIES (SKILLS &amp; KNOWLEDGE):</w:t>
      </w:r>
    </w:p>
    <w:p w:rsidR="00FE27AA" w:rsidRPr="00786D11" w:rsidRDefault="009D76E7" w:rsidP="00FE27AA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86D11">
        <w:rPr>
          <w:rFonts w:ascii="Arial" w:hAnsi="Arial" w:cs="Arial"/>
          <w:sz w:val="20"/>
          <w:szCs w:val="20"/>
        </w:rPr>
        <w:t>Display a high energy level around the program</w:t>
      </w:r>
    </w:p>
    <w:p w:rsidR="00786D11" w:rsidRPr="00786D11" w:rsidRDefault="00786D11" w:rsidP="00786D11">
      <w:pPr>
        <w:pStyle w:val="ListParagraph"/>
        <w:numPr>
          <w:ilvl w:val="0"/>
          <w:numId w:val="12"/>
        </w:numPr>
        <w:spacing w:after="240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Pr="00786D11">
        <w:rPr>
          <w:rFonts w:ascii="Arial" w:eastAsia="Times New Roman" w:hAnsi="Arial" w:cs="Arial"/>
          <w:sz w:val="20"/>
          <w:szCs w:val="20"/>
        </w:rPr>
        <w:t xml:space="preserve">n understanding of the state and national female talent pathway’ and ‘ability to </w:t>
      </w:r>
      <w:proofErr w:type="spellStart"/>
      <w:r w:rsidRPr="00786D11">
        <w:rPr>
          <w:rFonts w:ascii="Arial" w:eastAsia="Times New Roman" w:hAnsi="Arial" w:cs="Arial"/>
          <w:sz w:val="20"/>
          <w:szCs w:val="20"/>
        </w:rPr>
        <w:t>recognise</w:t>
      </w:r>
      <w:proofErr w:type="spellEnd"/>
      <w:r w:rsidRPr="00786D11">
        <w:rPr>
          <w:rFonts w:ascii="Arial" w:eastAsia="Times New Roman" w:hAnsi="Arial" w:cs="Arial"/>
          <w:sz w:val="20"/>
          <w:szCs w:val="20"/>
        </w:rPr>
        <w:t xml:space="preserve"> the key technical and physical attributes of the first choice female athlete’</w:t>
      </w:r>
    </w:p>
    <w:p w:rsidR="00FE27AA" w:rsidRPr="00786D11" w:rsidRDefault="00FE27AA" w:rsidP="00FE27AA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86D11">
        <w:rPr>
          <w:rFonts w:ascii="Arial" w:hAnsi="Arial" w:cs="Arial"/>
          <w:sz w:val="20"/>
          <w:szCs w:val="20"/>
        </w:rPr>
        <w:t>Consisten</w:t>
      </w:r>
      <w:r w:rsidR="009D76E7" w:rsidRPr="00786D11">
        <w:rPr>
          <w:rFonts w:ascii="Arial" w:hAnsi="Arial" w:cs="Arial"/>
          <w:sz w:val="20"/>
          <w:szCs w:val="20"/>
        </w:rPr>
        <w:t>tly meet quality standards.</w:t>
      </w:r>
    </w:p>
    <w:p w:rsidR="00FE27AA" w:rsidRPr="00786D11" w:rsidRDefault="00FE27AA" w:rsidP="00FE27AA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86D11">
        <w:rPr>
          <w:rFonts w:ascii="Arial" w:hAnsi="Arial" w:cs="Arial"/>
          <w:sz w:val="20"/>
          <w:szCs w:val="20"/>
        </w:rPr>
        <w:t>Strive for innovation and improv</w:t>
      </w:r>
      <w:r w:rsidR="009D76E7" w:rsidRPr="00786D11">
        <w:rPr>
          <w:rFonts w:ascii="Arial" w:hAnsi="Arial" w:cs="Arial"/>
          <w:sz w:val="20"/>
          <w:szCs w:val="20"/>
        </w:rPr>
        <w:t>ement in player development.</w:t>
      </w:r>
    </w:p>
    <w:p w:rsidR="00FE27AA" w:rsidRPr="00786D11" w:rsidRDefault="00FE27AA" w:rsidP="00FE27AA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86D11">
        <w:rPr>
          <w:rFonts w:ascii="Arial" w:hAnsi="Arial" w:cs="Arial"/>
          <w:sz w:val="20"/>
          <w:szCs w:val="20"/>
        </w:rPr>
        <w:t>Research and understand current and future best practice methods for coaching</w:t>
      </w:r>
      <w:r w:rsidR="009D76E7" w:rsidRPr="00786D11">
        <w:rPr>
          <w:rFonts w:ascii="Arial" w:hAnsi="Arial" w:cs="Arial"/>
          <w:sz w:val="20"/>
          <w:szCs w:val="20"/>
        </w:rPr>
        <w:t xml:space="preserve"> female football</w:t>
      </w:r>
      <w:r w:rsidRPr="00786D11">
        <w:rPr>
          <w:rFonts w:ascii="Arial" w:hAnsi="Arial" w:cs="Arial"/>
          <w:sz w:val="20"/>
          <w:szCs w:val="20"/>
        </w:rPr>
        <w:t>.</w:t>
      </w:r>
    </w:p>
    <w:p w:rsidR="00FE27AA" w:rsidRPr="00786D11" w:rsidRDefault="00FE27AA" w:rsidP="00FE27AA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86D11">
        <w:rPr>
          <w:rFonts w:ascii="Arial" w:hAnsi="Arial" w:cs="Arial"/>
          <w:sz w:val="20"/>
          <w:szCs w:val="20"/>
        </w:rPr>
        <w:t xml:space="preserve">Willingly consider new ideas or alternative methods for achieving results. </w:t>
      </w:r>
    </w:p>
    <w:p w:rsidR="00FE27AA" w:rsidRPr="00786D11" w:rsidRDefault="00FE27AA" w:rsidP="00FE27AA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86D11">
        <w:rPr>
          <w:rFonts w:ascii="Arial" w:hAnsi="Arial" w:cs="Arial"/>
          <w:sz w:val="20"/>
          <w:szCs w:val="20"/>
        </w:rPr>
        <w:t>Display promptness in reporting to</w:t>
      </w:r>
      <w:r w:rsidR="009D76E7" w:rsidRPr="00786D11">
        <w:rPr>
          <w:rFonts w:ascii="Arial" w:hAnsi="Arial" w:cs="Arial"/>
          <w:sz w:val="20"/>
          <w:szCs w:val="20"/>
        </w:rPr>
        <w:t xml:space="preserve"> work, punctuality and</w:t>
      </w:r>
      <w:r w:rsidRPr="00786D11">
        <w:rPr>
          <w:rFonts w:ascii="Arial" w:hAnsi="Arial" w:cs="Arial"/>
          <w:sz w:val="20"/>
          <w:szCs w:val="20"/>
        </w:rPr>
        <w:t xml:space="preserve"> responsibilit</w:t>
      </w:r>
      <w:r w:rsidR="009D76E7" w:rsidRPr="00786D11">
        <w:rPr>
          <w:rFonts w:ascii="Arial" w:hAnsi="Arial" w:cs="Arial"/>
          <w:sz w:val="20"/>
          <w:szCs w:val="20"/>
        </w:rPr>
        <w:t>y towards program outcomes.</w:t>
      </w:r>
    </w:p>
    <w:p w:rsidR="00FE27AA" w:rsidRPr="00786D11" w:rsidRDefault="00FE27AA" w:rsidP="00FE27AA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86D11">
        <w:rPr>
          <w:rFonts w:ascii="Arial" w:hAnsi="Arial" w:cs="Arial"/>
          <w:sz w:val="20"/>
          <w:szCs w:val="20"/>
        </w:rPr>
        <w:t xml:space="preserve">Advanced interpersonal and communication skills, including a commitment to open, honest, two-way and frequent communication and a desire to work as part of a team. </w:t>
      </w:r>
    </w:p>
    <w:p w:rsidR="00FE27AA" w:rsidRPr="00786D11" w:rsidRDefault="00FE27AA" w:rsidP="00FE27AA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86D11">
        <w:rPr>
          <w:rFonts w:ascii="Arial" w:hAnsi="Arial" w:cs="Arial"/>
          <w:sz w:val="20"/>
          <w:szCs w:val="20"/>
        </w:rPr>
        <w:t>Ability to manage multiple tasks in a dynamic environment.</w:t>
      </w:r>
    </w:p>
    <w:p w:rsidR="00FE27AA" w:rsidRDefault="00FE27AA" w:rsidP="00FE27AA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86D11">
        <w:rPr>
          <w:rFonts w:ascii="Arial" w:hAnsi="Arial" w:cs="Arial"/>
          <w:sz w:val="20"/>
          <w:szCs w:val="20"/>
        </w:rPr>
        <w:t>Ability to meet timelines in an effective and efficient manner</w:t>
      </w:r>
      <w:r w:rsidRPr="00FE27AA">
        <w:rPr>
          <w:rFonts w:ascii="Arial" w:hAnsi="Arial" w:cs="Arial"/>
          <w:sz w:val="20"/>
          <w:szCs w:val="20"/>
        </w:rPr>
        <w:t>.</w:t>
      </w:r>
    </w:p>
    <w:p w:rsidR="00FE27AA" w:rsidRPr="00656A37" w:rsidRDefault="00FE27AA" w:rsidP="00FE27AA">
      <w:pPr>
        <w:rPr>
          <w:rFonts w:ascii="Arial" w:hAnsi="Arial" w:cs="Arial"/>
          <w:sz w:val="20"/>
          <w:szCs w:val="20"/>
        </w:rPr>
      </w:pPr>
    </w:p>
    <w:p w:rsidR="00FE27AA" w:rsidRPr="009D76E7" w:rsidRDefault="00FE27AA" w:rsidP="00FE27AA">
      <w:pPr>
        <w:rPr>
          <w:rFonts w:ascii="Arial" w:hAnsi="Arial" w:cs="Arial"/>
          <w:b/>
          <w:sz w:val="20"/>
          <w:szCs w:val="20"/>
        </w:rPr>
      </w:pPr>
      <w:r w:rsidRPr="009D76E7">
        <w:rPr>
          <w:rFonts w:ascii="Arial" w:hAnsi="Arial" w:cs="Arial"/>
          <w:b/>
          <w:sz w:val="20"/>
          <w:szCs w:val="20"/>
        </w:rPr>
        <w:t>PERSONAL ATTRIBUTES:</w:t>
      </w:r>
    </w:p>
    <w:p w:rsidR="00FE27AA" w:rsidRPr="009D76E7" w:rsidRDefault="00FE27AA" w:rsidP="009D76E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D76E7">
        <w:rPr>
          <w:rFonts w:ascii="Arial" w:hAnsi="Arial" w:cs="Arial"/>
          <w:sz w:val="20"/>
          <w:szCs w:val="20"/>
        </w:rPr>
        <w:t xml:space="preserve">Clear and concise communication skills. </w:t>
      </w:r>
    </w:p>
    <w:p w:rsidR="00FE27AA" w:rsidRPr="009D76E7" w:rsidRDefault="00FE27AA" w:rsidP="009D76E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D76E7">
        <w:rPr>
          <w:rFonts w:ascii="Arial" w:hAnsi="Arial" w:cs="Arial"/>
          <w:sz w:val="20"/>
          <w:szCs w:val="20"/>
        </w:rPr>
        <w:t xml:space="preserve">High level of time management and attention to detail. </w:t>
      </w:r>
    </w:p>
    <w:p w:rsidR="00FE27AA" w:rsidRPr="009D76E7" w:rsidRDefault="00FE27AA" w:rsidP="009D76E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D76E7">
        <w:rPr>
          <w:rFonts w:ascii="Arial" w:hAnsi="Arial" w:cs="Arial"/>
          <w:sz w:val="20"/>
          <w:szCs w:val="20"/>
        </w:rPr>
        <w:t>Collaborative and encouraging while driving sound outcomes.</w:t>
      </w:r>
    </w:p>
    <w:p w:rsidR="00FE27AA" w:rsidRPr="009D76E7" w:rsidRDefault="00FE27AA" w:rsidP="009D76E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D76E7">
        <w:rPr>
          <w:rFonts w:ascii="Arial" w:hAnsi="Arial" w:cs="Arial"/>
          <w:sz w:val="20"/>
          <w:szCs w:val="20"/>
        </w:rPr>
        <w:t xml:space="preserve">Possess a strong focus on continuing education and innovation specifically related to the changing needs of the elite football club environment and players. </w:t>
      </w:r>
    </w:p>
    <w:p w:rsidR="00FE27AA" w:rsidRPr="009D76E7" w:rsidRDefault="00FE27AA" w:rsidP="009D76E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D76E7">
        <w:rPr>
          <w:rFonts w:ascii="Arial" w:hAnsi="Arial" w:cs="Arial"/>
          <w:sz w:val="20"/>
          <w:szCs w:val="20"/>
        </w:rPr>
        <w:t xml:space="preserve">A strong personal brand, including displaying well developed personal values, integrity and a commitment to professionalism and accountability. </w:t>
      </w:r>
    </w:p>
    <w:p w:rsidR="00FE27AA" w:rsidRPr="009D76E7" w:rsidRDefault="00FE27AA" w:rsidP="009D76E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 w:rsidRPr="009D76E7">
        <w:rPr>
          <w:rFonts w:ascii="Arial" w:hAnsi="Arial" w:cs="Arial"/>
          <w:sz w:val="20"/>
          <w:szCs w:val="20"/>
        </w:rPr>
        <w:t>Organised</w:t>
      </w:r>
      <w:proofErr w:type="spellEnd"/>
      <w:r w:rsidRPr="009D76E7">
        <w:rPr>
          <w:rFonts w:ascii="Arial" w:hAnsi="Arial" w:cs="Arial"/>
          <w:sz w:val="20"/>
          <w:szCs w:val="20"/>
        </w:rPr>
        <w:t xml:space="preserve"> and outcome </w:t>
      </w:r>
      <w:r w:rsidR="00656A37" w:rsidRPr="009D76E7">
        <w:rPr>
          <w:rFonts w:ascii="Arial" w:hAnsi="Arial" w:cs="Arial"/>
          <w:sz w:val="20"/>
          <w:szCs w:val="20"/>
        </w:rPr>
        <w:t>focused</w:t>
      </w:r>
      <w:r w:rsidRPr="009D76E7">
        <w:rPr>
          <w:rFonts w:ascii="Arial" w:hAnsi="Arial" w:cs="Arial"/>
          <w:sz w:val="20"/>
          <w:szCs w:val="20"/>
        </w:rPr>
        <w:t xml:space="preserve"> whilst remaining generous, hospitable, inclusive, considerate and open. </w:t>
      </w:r>
    </w:p>
    <w:p w:rsidR="00FE27AA" w:rsidRPr="009D76E7" w:rsidRDefault="00FE27AA" w:rsidP="009D76E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D76E7">
        <w:rPr>
          <w:rFonts w:ascii="Arial" w:hAnsi="Arial" w:cs="Arial"/>
          <w:sz w:val="20"/>
          <w:szCs w:val="20"/>
        </w:rPr>
        <w:t>Ability to work independently or as part of a team.</w:t>
      </w:r>
    </w:p>
    <w:p w:rsidR="00FE27AA" w:rsidRPr="009D76E7" w:rsidRDefault="00FE27AA" w:rsidP="009D76E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D76E7">
        <w:rPr>
          <w:rFonts w:ascii="Arial" w:hAnsi="Arial" w:cs="Arial"/>
          <w:sz w:val="20"/>
          <w:szCs w:val="20"/>
        </w:rPr>
        <w:t>Ab</w:t>
      </w:r>
      <w:r w:rsidR="001679F1">
        <w:rPr>
          <w:rFonts w:ascii="Arial" w:hAnsi="Arial" w:cs="Arial"/>
          <w:sz w:val="20"/>
          <w:szCs w:val="20"/>
        </w:rPr>
        <w:t xml:space="preserve">ility to develop an engaged in a </w:t>
      </w:r>
      <w:proofErr w:type="gramStart"/>
      <w:r w:rsidRPr="009D76E7">
        <w:rPr>
          <w:rFonts w:ascii="Arial" w:hAnsi="Arial" w:cs="Arial"/>
          <w:sz w:val="20"/>
          <w:szCs w:val="20"/>
        </w:rPr>
        <w:t>high performance</w:t>
      </w:r>
      <w:proofErr w:type="gramEnd"/>
      <w:r w:rsidRPr="009D76E7">
        <w:rPr>
          <w:rFonts w:ascii="Arial" w:hAnsi="Arial" w:cs="Arial"/>
          <w:sz w:val="20"/>
          <w:szCs w:val="20"/>
        </w:rPr>
        <w:t xml:space="preserve"> team environment. </w:t>
      </w:r>
    </w:p>
    <w:p w:rsidR="00FE27AA" w:rsidRDefault="00FE27AA" w:rsidP="009D76E7">
      <w:pPr>
        <w:pStyle w:val="ListParagraph"/>
        <w:numPr>
          <w:ilvl w:val="0"/>
          <w:numId w:val="12"/>
        </w:numPr>
      </w:pPr>
      <w:r w:rsidRPr="009D76E7">
        <w:rPr>
          <w:rFonts w:ascii="Arial" w:hAnsi="Arial" w:cs="Arial"/>
          <w:sz w:val="20"/>
          <w:szCs w:val="20"/>
        </w:rPr>
        <w:lastRenderedPageBreak/>
        <w:t xml:space="preserve">Commitment to self-improvement and learning and development. </w:t>
      </w:r>
    </w:p>
    <w:p w:rsidR="00514DE7" w:rsidRPr="00514DE7" w:rsidRDefault="00FE27AA" w:rsidP="00514DE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D76E7">
        <w:rPr>
          <w:rFonts w:ascii="Arial" w:hAnsi="Arial" w:cs="Arial"/>
          <w:sz w:val="20"/>
          <w:szCs w:val="20"/>
        </w:rPr>
        <w:t>A team player who works across</w:t>
      </w:r>
      <w:r w:rsidR="00514DE7">
        <w:rPr>
          <w:rFonts w:ascii="Arial" w:hAnsi="Arial" w:cs="Arial"/>
          <w:sz w:val="20"/>
          <w:szCs w:val="20"/>
        </w:rPr>
        <w:t xml:space="preserve"> the program</w:t>
      </w:r>
      <w:r w:rsidRPr="009D76E7">
        <w:rPr>
          <w:rFonts w:ascii="Arial" w:hAnsi="Arial" w:cs="Arial"/>
          <w:sz w:val="20"/>
          <w:szCs w:val="20"/>
        </w:rPr>
        <w:t xml:space="preserve"> to support other members of the team.</w:t>
      </w:r>
    </w:p>
    <w:sectPr w:rsidR="00514DE7" w:rsidRPr="00514DE7" w:rsidSect="00EB1088">
      <w:footerReference w:type="default" r:id="rId11"/>
      <w:footerReference w:type="first" r:id="rId12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332" w:rsidRDefault="00106332">
      <w:pPr>
        <w:spacing w:after="0" w:line="240" w:lineRule="auto"/>
      </w:pPr>
      <w:r>
        <w:separator/>
      </w:r>
    </w:p>
  </w:endnote>
  <w:endnote w:type="continuationSeparator" w:id="0">
    <w:p w:rsidR="00106332" w:rsidRDefault="001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810C0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002060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FFFF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990033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002060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FFFF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990033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332" w:rsidRDefault="00106332">
      <w:pPr>
        <w:spacing w:after="0" w:line="240" w:lineRule="auto"/>
      </w:pPr>
      <w:r>
        <w:separator/>
      </w:r>
    </w:p>
  </w:footnote>
  <w:footnote w:type="continuationSeparator" w:id="0">
    <w:p w:rsidR="00106332" w:rsidRDefault="0010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F647F"/>
    <w:multiLevelType w:val="hybridMultilevel"/>
    <w:tmpl w:val="36D27498"/>
    <w:lvl w:ilvl="0" w:tplc="9CFC2124">
      <w:numFmt w:val="bullet"/>
      <w:lvlText w:val="•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16248"/>
    <w:multiLevelType w:val="hybridMultilevel"/>
    <w:tmpl w:val="3ED28822"/>
    <w:lvl w:ilvl="0" w:tplc="9CFC2124">
      <w:numFmt w:val="bullet"/>
      <w:lvlText w:val="•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27E38"/>
    <w:multiLevelType w:val="hybridMultilevel"/>
    <w:tmpl w:val="DFFC6D92"/>
    <w:lvl w:ilvl="0" w:tplc="9CFC2124">
      <w:numFmt w:val="bullet"/>
      <w:lvlText w:val="•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284935"/>
    <w:multiLevelType w:val="hybridMultilevel"/>
    <w:tmpl w:val="89A4D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ED"/>
    <w:rsid w:val="00000A9D"/>
    <w:rsid w:val="00106332"/>
    <w:rsid w:val="00156EF1"/>
    <w:rsid w:val="001679F1"/>
    <w:rsid w:val="002229ED"/>
    <w:rsid w:val="002820BC"/>
    <w:rsid w:val="002C2563"/>
    <w:rsid w:val="00343FBB"/>
    <w:rsid w:val="0037096C"/>
    <w:rsid w:val="003D0FBD"/>
    <w:rsid w:val="00400EDF"/>
    <w:rsid w:val="00401E15"/>
    <w:rsid w:val="00480808"/>
    <w:rsid w:val="004B5284"/>
    <w:rsid w:val="00514DE7"/>
    <w:rsid w:val="00565E2F"/>
    <w:rsid w:val="005810C0"/>
    <w:rsid w:val="005D04ED"/>
    <w:rsid w:val="005D7CE9"/>
    <w:rsid w:val="005E5E2B"/>
    <w:rsid w:val="006515E8"/>
    <w:rsid w:val="00656A37"/>
    <w:rsid w:val="006A2273"/>
    <w:rsid w:val="006F1118"/>
    <w:rsid w:val="00741FDE"/>
    <w:rsid w:val="00786D11"/>
    <w:rsid w:val="008347EF"/>
    <w:rsid w:val="008B5AF1"/>
    <w:rsid w:val="00946252"/>
    <w:rsid w:val="0098300D"/>
    <w:rsid w:val="009D76E7"/>
    <w:rsid w:val="009E37DE"/>
    <w:rsid w:val="009F0B81"/>
    <w:rsid w:val="00A36F67"/>
    <w:rsid w:val="00A37ABD"/>
    <w:rsid w:val="00AB1341"/>
    <w:rsid w:val="00AE267E"/>
    <w:rsid w:val="00B8163C"/>
    <w:rsid w:val="00B9569D"/>
    <w:rsid w:val="00BF473C"/>
    <w:rsid w:val="00C62B67"/>
    <w:rsid w:val="00C815B5"/>
    <w:rsid w:val="00CB2712"/>
    <w:rsid w:val="00CB69BC"/>
    <w:rsid w:val="00CD5E29"/>
    <w:rsid w:val="00D25C8E"/>
    <w:rsid w:val="00D35E92"/>
    <w:rsid w:val="00D4190C"/>
    <w:rsid w:val="00D611FE"/>
    <w:rsid w:val="00D66811"/>
    <w:rsid w:val="00D906CA"/>
    <w:rsid w:val="00DC191C"/>
    <w:rsid w:val="00DD570D"/>
    <w:rsid w:val="00E12DAB"/>
    <w:rsid w:val="00E156BA"/>
    <w:rsid w:val="00E33818"/>
    <w:rsid w:val="00EB1088"/>
    <w:rsid w:val="00EE4599"/>
    <w:rsid w:val="00F07379"/>
    <w:rsid w:val="00F30102"/>
    <w:rsid w:val="00F33BAF"/>
    <w:rsid w:val="00F353FD"/>
    <w:rsid w:val="00F4343E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68ECE7-D643-443C-A94B-8A95DEA6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4ED"/>
  </w:style>
  <w:style w:type="paragraph" w:styleId="Heading1">
    <w:name w:val="heading 1"/>
    <w:basedOn w:val="Normal"/>
    <w:next w:val="Normal"/>
    <w:link w:val="Heading1Char"/>
    <w:uiPriority w:val="9"/>
    <w:qFormat/>
    <w:rsid w:val="005D04E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03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4E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1747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4E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1747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4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1747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4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174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4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103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4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103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4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103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4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103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002060" w:themeColor="accent1" w:frame="1"/>
        <w:left w:val="single" w:sz="2" w:space="10" w:color="002060" w:themeColor="accent1" w:frame="1"/>
        <w:bottom w:val="single" w:sz="2" w:space="10" w:color="002060" w:themeColor="accent1" w:frame="1"/>
        <w:right w:val="single" w:sz="2" w:space="10" w:color="002060" w:themeColor="accent1" w:frame="1"/>
      </w:pBdr>
      <w:ind w:left="1152" w:right="1152"/>
    </w:pPr>
    <w:rPr>
      <w:i/>
      <w:iCs/>
      <w:color w:val="001747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qFormat/>
    <w:rsid w:val="005D04ED"/>
    <w:rPr>
      <w:b/>
      <w:bCs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04ED"/>
    <w:pPr>
      <w:spacing w:line="240" w:lineRule="auto"/>
    </w:pPr>
    <w:rPr>
      <w:b/>
      <w:bCs/>
      <w:smallCaps/>
      <w:color w:val="1F2123" w:themeColor="text2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C7FF" w:themeFill="accent1" w:themeFillTint="33"/>
    </w:tcPr>
    <w:tblStylePr w:type="firstRow">
      <w:rPr>
        <w:b/>
        <w:bCs/>
      </w:rPr>
      <w:tblPr/>
      <w:tcPr>
        <w:shd w:val="clear" w:color="auto" w:fill="599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9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7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747" w:themeFill="accent1" w:themeFillShade="BF"/>
      </w:tcPr>
    </w:tblStylePr>
    <w:tblStylePr w:type="band1Vert">
      <w:tblPr/>
      <w:tcPr>
        <w:shd w:val="clear" w:color="auto" w:fill="3075FF" w:themeFill="accent1" w:themeFillTint="7F"/>
      </w:tcPr>
    </w:tblStylePr>
    <w:tblStylePr w:type="band1Horz">
      <w:tblPr/>
      <w:tcPr>
        <w:shd w:val="clear" w:color="auto" w:fill="307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2" w:themeFillTint="33"/>
    </w:tcPr>
    <w:tblStylePr w:type="firstRow">
      <w:rPr>
        <w:b/>
        <w:bCs/>
      </w:rPr>
      <w:tblPr/>
      <w:tcPr>
        <w:shd w:val="clear" w:color="auto" w:fill="FFF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2" w:themeFillShade="BF"/>
      </w:tc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shd w:val="clear" w:color="auto" w:fill="FFFF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CF" w:themeFill="accent3" w:themeFillTint="33"/>
    </w:tcPr>
    <w:tblStylePr w:type="firstRow">
      <w:rPr>
        <w:b/>
        <w:bCs/>
      </w:rPr>
      <w:tblPr/>
      <w:tcPr>
        <w:shd w:val="clear" w:color="auto" w:fill="FF70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0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00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0026" w:themeFill="accent3" w:themeFillShade="BF"/>
      </w:tcPr>
    </w:tblStylePr>
    <w:tblStylePr w:type="band1Vert">
      <w:tblPr/>
      <w:tcPr>
        <w:shd w:val="clear" w:color="auto" w:fill="FF4D88" w:themeFill="accent3" w:themeFillTint="7F"/>
      </w:tcPr>
    </w:tblStylePr>
    <w:tblStylePr w:type="band1Horz">
      <w:tblPr/>
      <w:tcPr>
        <w:shd w:val="clear" w:color="auto" w:fill="FF4D8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CF" w:themeFill="accent5" w:themeFillTint="33"/>
    </w:tcPr>
    <w:tblStylePr w:type="firstRow">
      <w:rPr>
        <w:b/>
        <w:bCs/>
      </w:rPr>
      <w:tblPr/>
      <w:tcPr>
        <w:shd w:val="clear" w:color="auto" w:fill="FF709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09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200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20026" w:themeFill="accent5" w:themeFillShade="BF"/>
      </w:tcPr>
    </w:tblStylePr>
    <w:tblStylePr w:type="band1Vert">
      <w:tblPr/>
      <w:tcPr>
        <w:shd w:val="clear" w:color="auto" w:fill="FF4D88" w:themeFill="accent5" w:themeFillTint="7F"/>
      </w:tcPr>
    </w:tblStylePr>
    <w:tblStylePr w:type="band1Horz">
      <w:tblPr/>
      <w:tcPr>
        <w:shd w:val="clear" w:color="auto" w:fill="FF4D8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6E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BAFF" w:themeFill="accent1" w:themeFillTint="3F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C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C4" w:themeFill="accent3" w:themeFillTint="3F"/>
      </w:tcPr>
    </w:tblStylePr>
    <w:tblStylePr w:type="band1Horz">
      <w:tblPr/>
      <w:tcPr>
        <w:shd w:val="clear" w:color="auto" w:fill="FFB7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28" w:themeFill="accent3" w:themeFillShade="CC"/>
      </w:tcPr>
    </w:tblStylePr>
    <w:tblStylePr w:type="lastRow">
      <w:rPr>
        <w:b/>
        <w:bCs/>
        <w:color w:val="7A00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C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C4" w:themeFill="accent5" w:themeFillTint="3F"/>
      </w:tcPr>
    </w:tblStylePr>
    <w:tblStylePr w:type="band1Horz">
      <w:tblPr/>
      <w:tcPr>
        <w:shd w:val="clear" w:color="auto" w:fill="FFB7C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28" w:themeFill="accent5" w:themeFillShade="CC"/>
      </w:tcPr>
    </w:tblStylePr>
    <w:tblStylePr w:type="lastRow">
      <w:rPr>
        <w:b/>
        <w:bCs/>
        <w:color w:val="7A00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002060" w:themeColor="accent1"/>
        <w:bottom w:val="single" w:sz="4" w:space="0" w:color="002060" w:themeColor="accent1"/>
        <w:right w:val="single" w:sz="4" w:space="0" w:color="00206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9" w:themeColor="accent1" w:themeShade="99"/>
          <w:insideV w:val="nil"/>
        </w:tcBorders>
        <w:shd w:val="clear" w:color="auto" w:fill="0013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9" w:themeFill="accent1" w:themeFillShade="99"/>
      </w:tcPr>
    </w:tblStylePr>
    <w:tblStylePr w:type="band1Vert">
      <w:tblPr/>
      <w:tcPr>
        <w:shd w:val="clear" w:color="auto" w:fill="5990FF" w:themeFill="accent1" w:themeFillTint="66"/>
      </w:tcPr>
    </w:tblStylePr>
    <w:tblStylePr w:type="band1Horz">
      <w:tblPr/>
      <w:tcPr>
        <w:shd w:val="clear" w:color="auto" w:fill="307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FFFFFF" w:themeColor="accent2"/>
        <w:bottom w:val="single" w:sz="4" w:space="0" w:color="FFFFFF" w:themeColor="accent2"/>
        <w:right w:val="single" w:sz="4" w:space="0" w:color="FFFF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2" w:themeShade="99"/>
          <w:insideV w:val="nil"/>
        </w:tcBorders>
        <w:shd w:val="clear" w:color="auto" w:fill="9999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2" w:themeFillShade="99"/>
      </w:tcPr>
    </w:tblStylePr>
    <w:tblStylePr w:type="band1Vert">
      <w:tblPr/>
      <w:tcPr>
        <w:shd w:val="clear" w:color="auto" w:fill="FFFFFF" w:themeFill="accent2" w:themeFillTint="66"/>
      </w:tcPr>
    </w:tblStylePr>
    <w:tblStylePr w:type="band1Horz">
      <w:tblPr/>
      <w:tcPr>
        <w:shd w:val="clear" w:color="auto" w:fill="FFF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990033" w:themeColor="accent3"/>
        <w:bottom w:val="single" w:sz="4" w:space="0" w:color="990033" w:themeColor="accent3"/>
        <w:right w:val="single" w:sz="4" w:space="0" w:color="9900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1E" w:themeColor="accent3" w:themeShade="99"/>
          <w:insideV w:val="nil"/>
        </w:tcBorders>
        <w:shd w:val="clear" w:color="auto" w:fill="5B0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1E" w:themeFill="accent3" w:themeFillShade="99"/>
      </w:tcPr>
    </w:tblStylePr>
    <w:tblStylePr w:type="band1Vert">
      <w:tblPr/>
      <w:tcPr>
        <w:shd w:val="clear" w:color="auto" w:fill="FF709F" w:themeFill="accent3" w:themeFillTint="66"/>
      </w:tcPr>
    </w:tblStylePr>
    <w:tblStylePr w:type="band1Horz">
      <w:tblPr/>
      <w:tcPr>
        <w:shd w:val="clear" w:color="auto" w:fill="FF4D8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0033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990033" w:themeColor="accent5"/>
        <w:bottom w:val="single" w:sz="4" w:space="0" w:color="990033" w:themeColor="accent5"/>
        <w:right w:val="single" w:sz="4" w:space="0" w:color="9900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1E" w:themeColor="accent5" w:themeShade="99"/>
          <w:insideV w:val="nil"/>
        </w:tcBorders>
        <w:shd w:val="clear" w:color="auto" w:fill="5B00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1E" w:themeFill="accent5" w:themeFillShade="99"/>
      </w:tcPr>
    </w:tblStylePr>
    <w:tblStylePr w:type="band1Vert">
      <w:tblPr/>
      <w:tcPr>
        <w:shd w:val="clear" w:color="auto" w:fill="FF709F" w:themeFill="accent5" w:themeFillTint="66"/>
      </w:tcPr>
    </w:tblStylePr>
    <w:tblStylePr w:type="band1Horz">
      <w:tblPr/>
      <w:tcPr>
        <w:shd w:val="clear" w:color="auto" w:fill="FF4D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0033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06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F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7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7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00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0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0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0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2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00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0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0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0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2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qFormat/>
    <w:rsid w:val="005D04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990FF" w:themeColor="accent1" w:themeTint="66"/>
        <w:left w:val="single" w:sz="4" w:space="0" w:color="5990FF" w:themeColor="accent1" w:themeTint="66"/>
        <w:bottom w:val="single" w:sz="4" w:space="0" w:color="5990FF" w:themeColor="accent1" w:themeTint="66"/>
        <w:right w:val="single" w:sz="4" w:space="0" w:color="5990FF" w:themeColor="accent1" w:themeTint="66"/>
        <w:insideH w:val="single" w:sz="4" w:space="0" w:color="5990FF" w:themeColor="accent1" w:themeTint="66"/>
        <w:insideV w:val="single" w:sz="4" w:space="0" w:color="599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65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66"/>
        <w:left w:val="single" w:sz="4" w:space="0" w:color="FFFFFF" w:themeColor="accent2" w:themeTint="66"/>
        <w:bottom w:val="single" w:sz="4" w:space="0" w:color="FFFFFF" w:themeColor="accent2" w:themeTint="66"/>
        <w:right w:val="single" w:sz="4" w:space="0" w:color="FFFFFF" w:themeColor="accent2" w:themeTint="66"/>
        <w:insideH w:val="single" w:sz="4" w:space="0" w:color="FFFFFF" w:themeColor="accent2" w:themeTint="66"/>
        <w:insideV w:val="single" w:sz="4" w:space="0" w:color="FFF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709F" w:themeColor="accent3" w:themeTint="66"/>
        <w:left w:val="single" w:sz="4" w:space="0" w:color="FF709F" w:themeColor="accent3" w:themeTint="66"/>
        <w:bottom w:val="single" w:sz="4" w:space="0" w:color="FF709F" w:themeColor="accent3" w:themeTint="66"/>
        <w:right w:val="single" w:sz="4" w:space="0" w:color="FF709F" w:themeColor="accent3" w:themeTint="66"/>
        <w:insideH w:val="single" w:sz="4" w:space="0" w:color="FF709F" w:themeColor="accent3" w:themeTint="66"/>
        <w:insideV w:val="single" w:sz="4" w:space="0" w:color="FF70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7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7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709F" w:themeColor="accent5" w:themeTint="66"/>
        <w:left w:val="single" w:sz="4" w:space="0" w:color="FF709F" w:themeColor="accent5" w:themeTint="66"/>
        <w:bottom w:val="single" w:sz="4" w:space="0" w:color="FF709F" w:themeColor="accent5" w:themeTint="66"/>
        <w:right w:val="single" w:sz="4" w:space="0" w:color="FF709F" w:themeColor="accent5" w:themeTint="66"/>
        <w:insideH w:val="single" w:sz="4" w:space="0" w:color="FF709F" w:themeColor="accent5" w:themeTint="66"/>
        <w:insideV w:val="single" w:sz="4" w:space="0" w:color="FF709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7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7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659FF" w:themeColor="accent1" w:themeTint="99"/>
        <w:bottom w:val="single" w:sz="2" w:space="0" w:color="0659FF" w:themeColor="accent1" w:themeTint="99"/>
        <w:insideH w:val="single" w:sz="2" w:space="0" w:color="0659FF" w:themeColor="accent1" w:themeTint="99"/>
        <w:insideV w:val="single" w:sz="2" w:space="0" w:color="065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65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65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2" w:themeTint="99"/>
        <w:bottom w:val="single" w:sz="2" w:space="0" w:color="FFFFFF" w:themeColor="accent2" w:themeTint="99"/>
        <w:insideH w:val="single" w:sz="2" w:space="0" w:color="FFFFFF" w:themeColor="accent2" w:themeTint="99"/>
        <w:insideV w:val="single" w:sz="2" w:space="0" w:color="FFF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F2870" w:themeColor="accent3" w:themeTint="99"/>
        <w:bottom w:val="single" w:sz="2" w:space="0" w:color="FF2870" w:themeColor="accent3" w:themeTint="99"/>
        <w:insideH w:val="single" w:sz="2" w:space="0" w:color="FF2870" w:themeColor="accent3" w:themeTint="99"/>
        <w:insideV w:val="single" w:sz="2" w:space="0" w:color="FF287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87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87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F" w:themeFill="accent3" w:themeFillTint="33"/>
      </w:tcPr>
    </w:tblStylePr>
    <w:tblStylePr w:type="band1Horz">
      <w:tblPr/>
      <w:tcPr>
        <w:shd w:val="clear" w:color="auto" w:fill="FFB7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F2870" w:themeColor="accent5" w:themeTint="99"/>
        <w:bottom w:val="single" w:sz="2" w:space="0" w:color="FF2870" w:themeColor="accent5" w:themeTint="99"/>
        <w:insideH w:val="single" w:sz="2" w:space="0" w:color="FF2870" w:themeColor="accent5" w:themeTint="99"/>
        <w:insideV w:val="single" w:sz="2" w:space="0" w:color="FF287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87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87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F" w:themeFill="accent5" w:themeFillTint="33"/>
      </w:tcPr>
    </w:tblStylePr>
    <w:tblStylePr w:type="band1Horz">
      <w:tblPr/>
      <w:tcPr>
        <w:shd w:val="clear" w:color="auto" w:fill="FFB7C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  <w:insideV w:val="single" w:sz="4" w:space="0" w:color="065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  <w:tblStylePr w:type="neCell">
      <w:tblPr/>
      <w:tcPr>
        <w:tcBorders>
          <w:bottom w:val="single" w:sz="4" w:space="0" w:color="0659FF" w:themeColor="accent1" w:themeTint="99"/>
        </w:tcBorders>
      </w:tcPr>
    </w:tblStylePr>
    <w:tblStylePr w:type="nwCell">
      <w:tblPr/>
      <w:tcPr>
        <w:tcBorders>
          <w:bottom w:val="single" w:sz="4" w:space="0" w:color="0659FF" w:themeColor="accent1" w:themeTint="99"/>
        </w:tcBorders>
      </w:tcPr>
    </w:tblStylePr>
    <w:tblStylePr w:type="seCell">
      <w:tblPr/>
      <w:tcPr>
        <w:tcBorders>
          <w:top w:val="single" w:sz="4" w:space="0" w:color="0659FF" w:themeColor="accent1" w:themeTint="99"/>
        </w:tcBorders>
      </w:tcPr>
    </w:tblStylePr>
    <w:tblStylePr w:type="swCell">
      <w:tblPr/>
      <w:tcPr>
        <w:tcBorders>
          <w:top w:val="single" w:sz="4" w:space="0" w:color="0659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  <w:tblStylePr w:type="neCell">
      <w:tblPr/>
      <w:tcPr>
        <w:tcBorders>
          <w:bottom w:val="single" w:sz="4" w:space="0" w:color="FFFFFF" w:themeColor="accent2" w:themeTint="99"/>
        </w:tcBorders>
      </w:tcPr>
    </w:tblStylePr>
    <w:tblStylePr w:type="nwCell">
      <w:tblPr/>
      <w:tcPr>
        <w:tcBorders>
          <w:bottom w:val="single" w:sz="4" w:space="0" w:color="FFFFFF" w:themeColor="accent2" w:themeTint="99"/>
        </w:tcBorders>
      </w:tcPr>
    </w:tblStylePr>
    <w:tblStylePr w:type="seCell">
      <w:tblPr/>
      <w:tcPr>
        <w:tcBorders>
          <w:top w:val="single" w:sz="4" w:space="0" w:color="FFFFFF" w:themeColor="accent2" w:themeTint="99"/>
        </w:tcBorders>
      </w:tcPr>
    </w:tblStylePr>
    <w:tblStylePr w:type="swCell">
      <w:tblPr/>
      <w:tcPr>
        <w:tcBorders>
          <w:top w:val="single" w:sz="4" w:space="0" w:color="FFF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2870" w:themeColor="accent3" w:themeTint="99"/>
        <w:left w:val="single" w:sz="4" w:space="0" w:color="FF2870" w:themeColor="accent3" w:themeTint="99"/>
        <w:bottom w:val="single" w:sz="4" w:space="0" w:color="FF2870" w:themeColor="accent3" w:themeTint="99"/>
        <w:right w:val="single" w:sz="4" w:space="0" w:color="FF2870" w:themeColor="accent3" w:themeTint="99"/>
        <w:insideH w:val="single" w:sz="4" w:space="0" w:color="FF2870" w:themeColor="accent3" w:themeTint="99"/>
        <w:insideV w:val="single" w:sz="4" w:space="0" w:color="FF287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CF" w:themeFill="accent3" w:themeFillTint="33"/>
      </w:tcPr>
    </w:tblStylePr>
    <w:tblStylePr w:type="band1Horz">
      <w:tblPr/>
      <w:tcPr>
        <w:shd w:val="clear" w:color="auto" w:fill="FFB7CF" w:themeFill="accent3" w:themeFillTint="33"/>
      </w:tcPr>
    </w:tblStylePr>
    <w:tblStylePr w:type="neCell">
      <w:tblPr/>
      <w:tcPr>
        <w:tcBorders>
          <w:bottom w:val="single" w:sz="4" w:space="0" w:color="FF2870" w:themeColor="accent3" w:themeTint="99"/>
        </w:tcBorders>
      </w:tcPr>
    </w:tblStylePr>
    <w:tblStylePr w:type="nwCell">
      <w:tblPr/>
      <w:tcPr>
        <w:tcBorders>
          <w:bottom w:val="single" w:sz="4" w:space="0" w:color="FF2870" w:themeColor="accent3" w:themeTint="99"/>
        </w:tcBorders>
      </w:tcPr>
    </w:tblStylePr>
    <w:tblStylePr w:type="seCell">
      <w:tblPr/>
      <w:tcPr>
        <w:tcBorders>
          <w:top w:val="single" w:sz="4" w:space="0" w:color="FF2870" w:themeColor="accent3" w:themeTint="99"/>
        </w:tcBorders>
      </w:tcPr>
    </w:tblStylePr>
    <w:tblStylePr w:type="swCell">
      <w:tblPr/>
      <w:tcPr>
        <w:tcBorders>
          <w:top w:val="single" w:sz="4" w:space="0" w:color="FF287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2870" w:themeColor="accent5" w:themeTint="99"/>
        <w:left w:val="single" w:sz="4" w:space="0" w:color="FF2870" w:themeColor="accent5" w:themeTint="99"/>
        <w:bottom w:val="single" w:sz="4" w:space="0" w:color="FF2870" w:themeColor="accent5" w:themeTint="99"/>
        <w:right w:val="single" w:sz="4" w:space="0" w:color="FF2870" w:themeColor="accent5" w:themeTint="99"/>
        <w:insideH w:val="single" w:sz="4" w:space="0" w:color="FF2870" w:themeColor="accent5" w:themeTint="99"/>
        <w:insideV w:val="single" w:sz="4" w:space="0" w:color="FF287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CF" w:themeFill="accent5" w:themeFillTint="33"/>
      </w:tcPr>
    </w:tblStylePr>
    <w:tblStylePr w:type="band1Horz">
      <w:tblPr/>
      <w:tcPr>
        <w:shd w:val="clear" w:color="auto" w:fill="FFB7CF" w:themeFill="accent5" w:themeFillTint="33"/>
      </w:tcPr>
    </w:tblStylePr>
    <w:tblStylePr w:type="neCell">
      <w:tblPr/>
      <w:tcPr>
        <w:tcBorders>
          <w:bottom w:val="single" w:sz="4" w:space="0" w:color="FF2870" w:themeColor="accent5" w:themeTint="99"/>
        </w:tcBorders>
      </w:tcPr>
    </w:tblStylePr>
    <w:tblStylePr w:type="nwCell">
      <w:tblPr/>
      <w:tcPr>
        <w:tcBorders>
          <w:bottom w:val="single" w:sz="4" w:space="0" w:color="FF2870" w:themeColor="accent5" w:themeTint="99"/>
        </w:tcBorders>
      </w:tcPr>
    </w:tblStylePr>
    <w:tblStylePr w:type="seCell">
      <w:tblPr/>
      <w:tcPr>
        <w:tcBorders>
          <w:top w:val="single" w:sz="4" w:space="0" w:color="FF2870" w:themeColor="accent5" w:themeTint="99"/>
        </w:tcBorders>
      </w:tcPr>
    </w:tblStylePr>
    <w:tblStylePr w:type="swCell">
      <w:tblPr/>
      <w:tcPr>
        <w:tcBorders>
          <w:top w:val="single" w:sz="4" w:space="0" w:color="FF287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  <w:insideV w:val="single" w:sz="4" w:space="0" w:color="065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1"/>
          <w:left w:val="single" w:sz="4" w:space="0" w:color="002060" w:themeColor="accent1"/>
          <w:bottom w:val="single" w:sz="4" w:space="0" w:color="002060" w:themeColor="accent1"/>
          <w:right w:val="single" w:sz="4" w:space="0" w:color="002060" w:themeColor="accent1"/>
          <w:insideH w:val="nil"/>
          <w:insideV w:val="nil"/>
        </w:tcBorders>
        <w:shd w:val="clear" w:color="auto" w:fill="002060" w:themeFill="accent1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2"/>
          <w:left w:val="single" w:sz="4" w:space="0" w:color="FFFFFF" w:themeColor="accent2"/>
          <w:bottom w:val="single" w:sz="4" w:space="0" w:color="FFFFFF" w:themeColor="accent2"/>
          <w:right w:val="single" w:sz="4" w:space="0" w:color="FFFFFF" w:themeColor="accent2"/>
          <w:insideH w:val="nil"/>
          <w:insideV w:val="nil"/>
        </w:tcBorders>
        <w:shd w:val="clear" w:color="auto" w:fill="FFFFFF" w:themeFill="accent2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2870" w:themeColor="accent3" w:themeTint="99"/>
        <w:left w:val="single" w:sz="4" w:space="0" w:color="FF2870" w:themeColor="accent3" w:themeTint="99"/>
        <w:bottom w:val="single" w:sz="4" w:space="0" w:color="FF2870" w:themeColor="accent3" w:themeTint="99"/>
        <w:right w:val="single" w:sz="4" w:space="0" w:color="FF2870" w:themeColor="accent3" w:themeTint="99"/>
        <w:insideH w:val="single" w:sz="4" w:space="0" w:color="FF2870" w:themeColor="accent3" w:themeTint="99"/>
        <w:insideV w:val="single" w:sz="4" w:space="0" w:color="FF287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0033" w:themeColor="accent3"/>
          <w:left w:val="single" w:sz="4" w:space="0" w:color="990033" w:themeColor="accent3"/>
          <w:bottom w:val="single" w:sz="4" w:space="0" w:color="990033" w:themeColor="accent3"/>
          <w:right w:val="single" w:sz="4" w:space="0" w:color="990033" w:themeColor="accent3"/>
          <w:insideH w:val="nil"/>
          <w:insideV w:val="nil"/>
        </w:tcBorders>
        <w:shd w:val="clear" w:color="auto" w:fill="990033" w:themeFill="accent3"/>
      </w:tcPr>
    </w:tblStylePr>
    <w:tblStylePr w:type="lastRow">
      <w:rPr>
        <w:b/>
        <w:bCs/>
      </w:rPr>
      <w:tblPr/>
      <w:tcPr>
        <w:tcBorders>
          <w:top w:val="double" w:sz="4" w:space="0" w:color="9900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F" w:themeFill="accent3" w:themeFillTint="33"/>
      </w:tcPr>
    </w:tblStylePr>
    <w:tblStylePr w:type="band1Horz">
      <w:tblPr/>
      <w:tcPr>
        <w:shd w:val="clear" w:color="auto" w:fill="FFB7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2870" w:themeColor="accent5" w:themeTint="99"/>
        <w:left w:val="single" w:sz="4" w:space="0" w:color="FF2870" w:themeColor="accent5" w:themeTint="99"/>
        <w:bottom w:val="single" w:sz="4" w:space="0" w:color="FF2870" w:themeColor="accent5" w:themeTint="99"/>
        <w:right w:val="single" w:sz="4" w:space="0" w:color="FF2870" w:themeColor="accent5" w:themeTint="99"/>
        <w:insideH w:val="single" w:sz="4" w:space="0" w:color="FF2870" w:themeColor="accent5" w:themeTint="99"/>
        <w:insideV w:val="single" w:sz="4" w:space="0" w:color="FF287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0033" w:themeColor="accent5"/>
          <w:left w:val="single" w:sz="4" w:space="0" w:color="990033" w:themeColor="accent5"/>
          <w:bottom w:val="single" w:sz="4" w:space="0" w:color="990033" w:themeColor="accent5"/>
          <w:right w:val="single" w:sz="4" w:space="0" w:color="990033" w:themeColor="accent5"/>
          <w:insideH w:val="nil"/>
          <w:insideV w:val="nil"/>
        </w:tcBorders>
        <w:shd w:val="clear" w:color="auto" w:fill="990033" w:themeFill="accent5"/>
      </w:tcPr>
    </w:tblStylePr>
    <w:tblStylePr w:type="lastRow">
      <w:rPr>
        <w:b/>
        <w:bCs/>
      </w:rPr>
      <w:tblPr/>
      <w:tcPr>
        <w:tcBorders>
          <w:top w:val="double" w:sz="4" w:space="0" w:color="9900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F" w:themeFill="accent5" w:themeFillTint="33"/>
      </w:tcPr>
    </w:tblStylePr>
    <w:tblStylePr w:type="band1Horz">
      <w:tblPr/>
      <w:tcPr>
        <w:shd w:val="clear" w:color="auto" w:fill="FFB7C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C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06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060" w:themeFill="accent1"/>
      </w:tcPr>
    </w:tblStylePr>
    <w:tblStylePr w:type="band1Vert">
      <w:tblPr/>
      <w:tcPr>
        <w:shd w:val="clear" w:color="auto" w:fill="5990FF" w:themeFill="accent1" w:themeFillTint="66"/>
      </w:tcPr>
    </w:tblStylePr>
    <w:tblStylePr w:type="band1Horz">
      <w:tblPr/>
      <w:tcPr>
        <w:shd w:val="clear" w:color="auto" w:fill="5990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2"/>
      </w:tcPr>
    </w:tblStylePr>
    <w:tblStylePr w:type="band1Vert">
      <w:tblPr/>
      <w:tcPr>
        <w:shd w:val="clear" w:color="auto" w:fill="FFFFFF" w:themeFill="accent2" w:themeFillTint="66"/>
      </w:tcPr>
    </w:tblStylePr>
    <w:tblStylePr w:type="band1Horz">
      <w:tblPr/>
      <w:tcPr>
        <w:shd w:val="clear" w:color="auto" w:fill="FFFF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003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003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00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0033" w:themeFill="accent3"/>
      </w:tcPr>
    </w:tblStylePr>
    <w:tblStylePr w:type="band1Vert">
      <w:tblPr/>
      <w:tcPr>
        <w:shd w:val="clear" w:color="auto" w:fill="FF709F" w:themeFill="accent3" w:themeFillTint="66"/>
      </w:tcPr>
    </w:tblStylePr>
    <w:tblStylePr w:type="band1Horz">
      <w:tblPr/>
      <w:tcPr>
        <w:shd w:val="clear" w:color="auto" w:fill="FF709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C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003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003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00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0033" w:themeFill="accent5"/>
      </w:tcPr>
    </w:tblStylePr>
    <w:tblStylePr w:type="band1Vert">
      <w:tblPr/>
      <w:tcPr>
        <w:shd w:val="clear" w:color="auto" w:fill="FF709F" w:themeFill="accent5" w:themeFillTint="66"/>
      </w:tcPr>
    </w:tblStylePr>
    <w:tblStylePr w:type="band1Horz">
      <w:tblPr/>
      <w:tcPr>
        <w:shd w:val="clear" w:color="auto" w:fill="FF709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001747" w:themeColor="accent1" w:themeShade="BF"/>
    </w:rPr>
    <w:tblPr>
      <w:tblStyleRowBandSize w:val="1"/>
      <w:tblStyleColBandSize w:val="1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  <w:insideV w:val="single" w:sz="4" w:space="0" w:color="065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65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720026" w:themeColor="accent3" w:themeShade="BF"/>
    </w:rPr>
    <w:tblPr>
      <w:tblStyleRowBandSize w:val="1"/>
      <w:tblStyleColBandSize w:val="1"/>
      <w:tblBorders>
        <w:top w:val="single" w:sz="4" w:space="0" w:color="FF2870" w:themeColor="accent3" w:themeTint="99"/>
        <w:left w:val="single" w:sz="4" w:space="0" w:color="FF2870" w:themeColor="accent3" w:themeTint="99"/>
        <w:bottom w:val="single" w:sz="4" w:space="0" w:color="FF2870" w:themeColor="accent3" w:themeTint="99"/>
        <w:right w:val="single" w:sz="4" w:space="0" w:color="FF2870" w:themeColor="accent3" w:themeTint="99"/>
        <w:insideH w:val="single" w:sz="4" w:space="0" w:color="FF2870" w:themeColor="accent3" w:themeTint="99"/>
        <w:insideV w:val="single" w:sz="4" w:space="0" w:color="FF287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287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87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F" w:themeFill="accent3" w:themeFillTint="33"/>
      </w:tcPr>
    </w:tblStylePr>
    <w:tblStylePr w:type="band1Horz">
      <w:tblPr/>
      <w:tcPr>
        <w:shd w:val="clear" w:color="auto" w:fill="FFB7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720026" w:themeColor="accent5" w:themeShade="BF"/>
    </w:rPr>
    <w:tblPr>
      <w:tblStyleRowBandSize w:val="1"/>
      <w:tblStyleColBandSize w:val="1"/>
      <w:tblBorders>
        <w:top w:val="single" w:sz="4" w:space="0" w:color="FF2870" w:themeColor="accent5" w:themeTint="99"/>
        <w:left w:val="single" w:sz="4" w:space="0" w:color="FF2870" w:themeColor="accent5" w:themeTint="99"/>
        <w:bottom w:val="single" w:sz="4" w:space="0" w:color="FF2870" w:themeColor="accent5" w:themeTint="99"/>
        <w:right w:val="single" w:sz="4" w:space="0" w:color="FF2870" w:themeColor="accent5" w:themeTint="99"/>
        <w:insideH w:val="single" w:sz="4" w:space="0" w:color="FF2870" w:themeColor="accent5" w:themeTint="99"/>
        <w:insideV w:val="single" w:sz="4" w:space="0" w:color="FF287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287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87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F" w:themeFill="accent5" w:themeFillTint="33"/>
      </w:tcPr>
    </w:tblStylePr>
    <w:tblStylePr w:type="band1Horz">
      <w:tblPr/>
      <w:tcPr>
        <w:shd w:val="clear" w:color="auto" w:fill="FFB7C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001747" w:themeColor="accent1" w:themeShade="BF"/>
    </w:rPr>
    <w:tblPr>
      <w:tblStyleRowBandSize w:val="1"/>
      <w:tblStyleColBandSize w:val="1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  <w:insideV w:val="single" w:sz="4" w:space="0" w:color="065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  <w:tblStylePr w:type="neCell">
      <w:tblPr/>
      <w:tcPr>
        <w:tcBorders>
          <w:bottom w:val="single" w:sz="4" w:space="0" w:color="0659FF" w:themeColor="accent1" w:themeTint="99"/>
        </w:tcBorders>
      </w:tcPr>
    </w:tblStylePr>
    <w:tblStylePr w:type="nwCell">
      <w:tblPr/>
      <w:tcPr>
        <w:tcBorders>
          <w:bottom w:val="single" w:sz="4" w:space="0" w:color="0659FF" w:themeColor="accent1" w:themeTint="99"/>
        </w:tcBorders>
      </w:tcPr>
    </w:tblStylePr>
    <w:tblStylePr w:type="seCell">
      <w:tblPr/>
      <w:tcPr>
        <w:tcBorders>
          <w:top w:val="single" w:sz="4" w:space="0" w:color="0659FF" w:themeColor="accent1" w:themeTint="99"/>
        </w:tcBorders>
      </w:tcPr>
    </w:tblStylePr>
    <w:tblStylePr w:type="swCell">
      <w:tblPr/>
      <w:tcPr>
        <w:tcBorders>
          <w:top w:val="single" w:sz="4" w:space="0" w:color="0659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  <w:tblStylePr w:type="neCell">
      <w:tblPr/>
      <w:tcPr>
        <w:tcBorders>
          <w:bottom w:val="single" w:sz="4" w:space="0" w:color="FFFFFF" w:themeColor="accent2" w:themeTint="99"/>
        </w:tcBorders>
      </w:tcPr>
    </w:tblStylePr>
    <w:tblStylePr w:type="nwCell">
      <w:tblPr/>
      <w:tcPr>
        <w:tcBorders>
          <w:bottom w:val="single" w:sz="4" w:space="0" w:color="FFFFFF" w:themeColor="accent2" w:themeTint="99"/>
        </w:tcBorders>
      </w:tcPr>
    </w:tblStylePr>
    <w:tblStylePr w:type="seCell">
      <w:tblPr/>
      <w:tcPr>
        <w:tcBorders>
          <w:top w:val="single" w:sz="4" w:space="0" w:color="FFFFFF" w:themeColor="accent2" w:themeTint="99"/>
        </w:tcBorders>
      </w:tcPr>
    </w:tblStylePr>
    <w:tblStylePr w:type="swCell">
      <w:tblPr/>
      <w:tcPr>
        <w:tcBorders>
          <w:top w:val="single" w:sz="4" w:space="0" w:color="FFF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720026" w:themeColor="accent3" w:themeShade="BF"/>
    </w:rPr>
    <w:tblPr>
      <w:tblStyleRowBandSize w:val="1"/>
      <w:tblStyleColBandSize w:val="1"/>
      <w:tblBorders>
        <w:top w:val="single" w:sz="4" w:space="0" w:color="FF2870" w:themeColor="accent3" w:themeTint="99"/>
        <w:left w:val="single" w:sz="4" w:space="0" w:color="FF2870" w:themeColor="accent3" w:themeTint="99"/>
        <w:bottom w:val="single" w:sz="4" w:space="0" w:color="FF2870" w:themeColor="accent3" w:themeTint="99"/>
        <w:right w:val="single" w:sz="4" w:space="0" w:color="FF2870" w:themeColor="accent3" w:themeTint="99"/>
        <w:insideH w:val="single" w:sz="4" w:space="0" w:color="FF2870" w:themeColor="accent3" w:themeTint="99"/>
        <w:insideV w:val="single" w:sz="4" w:space="0" w:color="FF287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CF" w:themeFill="accent3" w:themeFillTint="33"/>
      </w:tcPr>
    </w:tblStylePr>
    <w:tblStylePr w:type="band1Horz">
      <w:tblPr/>
      <w:tcPr>
        <w:shd w:val="clear" w:color="auto" w:fill="FFB7CF" w:themeFill="accent3" w:themeFillTint="33"/>
      </w:tcPr>
    </w:tblStylePr>
    <w:tblStylePr w:type="neCell">
      <w:tblPr/>
      <w:tcPr>
        <w:tcBorders>
          <w:bottom w:val="single" w:sz="4" w:space="0" w:color="FF2870" w:themeColor="accent3" w:themeTint="99"/>
        </w:tcBorders>
      </w:tcPr>
    </w:tblStylePr>
    <w:tblStylePr w:type="nwCell">
      <w:tblPr/>
      <w:tcPr>
        <w:tcBorders>
          <w:bottom w:val="single" w:sz="4" w:space="0" w:color="FF2870" w:themeColor="accent3" w:themeTint="99"/>
        </w:tcBorders>
      </w:tcPr>
    </w:tblStylePr>
    <w:tblStylePr w:type="seCell">
      <w:tblPr/>
      <w:tcPr>
        <w:tcBorders>
          <w:top w:val="single" w:sz="4" w:space="0" w:color="FF2870" w:themeColor="accent3" w:themeTint="99"/>
        </w:tcBorders>
      </w:tcPr>
    </w:tblStylePr>
    <w:tblStylePr w:type="swCell">
      <w:tblPr/>
      <w:tcPr>
        <w:tcBorders>
          <w:top w:val="single" w:sz="4" w:space="0" w:color="FF287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720026" w:themeColor="accent5" w:themeShade="BF"/>
    </w:rPr>
    <w:tblPr>
      <w:tblStyleRowBandSize w:val="1"/>
      <w:tblStyleColBandSize w:val="1"/>
      <w:tblBorders>
        <w:top w:val="single" w:sz="4" w:space="0" w:color="FF2870" w:themeColor="accent5" w:themeTint="99"/>
        <w:left w:val="single" w:sz="4" w:space="0" w:color="FF2870" w:themeColor="accent5" w:themeTint="99"/>
        <w:bottom w:val="single" w:sz="4" w:space="0" w:color="FF2870" w:themeColor="accent5" w:themeTint="99"/>
        <w:right w:val="single" w:sz="4" w:space="0" w:color="FF2870" w:themeColor="accent5" w:themeTint="99"/>
        <w:insideH w:val="single" w:sz="4" w:space="0" w:color="FF2870" w:themeColor="accent5" w:themeTint="99"/>
        <w:insideV w:val="single" w:sz="4" w:space="0" w:color="FF287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CF" w:themeFill="accent5" w:themeFillTint="33"/>
      </w:tcPr>
    </w:tblStylePr>
    <w:tblStylePr w:type="band1Horz">
      <w:tblPr/>
      <w:tcPr>
        <w:shd w:val="clear" w:color="auto" w:fill="FFB7CF" w:themeFill="accent5" w:themeFillTint="33"/>
      </w:tcPr>
    </w:tblStylePr>
    <w:tblStylePr w:type="neCell">
      <w:tblPr/>
      <w:tcPr>
        <w:tcBorders>
          <w:bottom w:val="single" w:sz="4" w:space="0" w:color="FF2870" w:themeColor="accent5" w:themeTint="99"/>
        </w:tcBorders>
      </w:tcPr>
    </w:tblStylePr>
    <w:tblStylePr w:type="nwCell">
      <w:tblPr/>
      <w:tcPr>
        <w:tcBorders>
          <w:bottom w:val="single" w:sz="4" w:space="0" w:color="FF2870" w:themeColor="accent5" w:themeTint="99"/>
        </w:tcBorders>
      </w:tcPr>
    </w:tblStylePr>
    <w:tblStylePr w:type="seCell">
      <w:tblPr/>
      <w:tcPr>
        <w:tcBorders>
          <w:top w:val="single" w:sz="4" w:space="0" w:color="FF2870" w:themeColor="accent5" w:themeTint="99"/>
        </w:tcBorders>
      </w:tcPr>
    </w:tblStylePr>
    <w:tblStylePr w:type="swCell">
      <w:tblPr/>
      <w:tcPr>
        <w:tcBorders>
          <w:top w:val="single" w:sz="4" w:space="0" w:color="FF287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D04ED"/>
    <w:rPr>
      <w:rFonts w:asciiTheme="majorHAnsi" w:eastAsiaTheme="majorEastAsia" w:hAnsiTheme="majorHAnsi" w:cstheme="majorBidi"/>
      <w:color w:val="00103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4ED"/>
    <w:rPr>
      <w:rFonts w:asciiTheme="majorHAnsi" w:eastAsiaTheme="majorEastAsia" w:hAnsiTheme="majorHAnsi" w:cstheme="majorBidi"/>
      <w:color w:val="001747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4ED"/>
    <w:rPr>
      <w:rFonts w:asciiTheme="majorHAnsi" w:eastAsiaTheme="majorEastAsia" w:hAnsiTheme="majorHAnsi" w:cstheme="majorBidi"/>
      <w:color w:val="001747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4ED"/>
    <w:rPr>
      <w:rFonts w:asciiTheme="majorHAnsi" w:eastAsiaTheme="majorEastAsia" w:hAnsiTheme="majorHAnsi" w:cstheme="majorBidi"/>
      <w:color w:val="001747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4ED"/>
    <w:rPr>
      <w:rFonts w:asciiTheme="majorHAnsi" w:eastAsiaTheme="majorEastAsia" w:hAnsiTheme="majorHAnsi" w:cstheme="majorBidi"/>
      <w:caps/>
      <w:color w:val="00174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4ED"/>
    <w:rPr>
      <w:rFonts w:asciiTheme="majorHAnsi" w:eastAsiaTheme="majorEastAsia" w:hAnsiTheme="majorHAnsi" w:cstheme="majorBidi"/>
      <w:i/>
      <w:iCs/>
      <w:caps/>
      <w:color w:val="00103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4ED"/>
    <w:rPr>
      <w:rFonts w:asciiTheme="majorHAnsi" w:eastAsiaTheme="majorEastAsia" w:hAnsiTheme="majorHAnsi" w:cstheme="majorBidi"/>
      <w:b/>
      <w:bCs/>
      <w:color w:val="00103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4ED"/>
    <w:rPr>
      <w:rFonts w:asciiTheme="majorHAnsi" w:eastAsiaTheme="majorEastAsia" w:hAnsiTheme="majorHAnsi" w:cstheme="majorBidi"/>
      <w:b/>
      <w:bCs/>
      <w:i/>
      <w:iCs/>
      <w:color w:val="00103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4ED"/>
    <w:rPr>
      <w:rFonts w:asciiTheme="majorHAnsi" w:eastAsiaTheme="majorEastAsia" w:hAnsiTheme="majorHAnsi" w:cstheme="majorBidi"/>
      <w:i/>
      <w:iCs/>
      <w:color w:val="001030" w:themeColor="accent1" w:themeShade="80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D04ED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4E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2123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4ED"/>
    <w:rPr>
      <w:rFonts w:asciiTheme="majorHAnsi" w:eastAsiaTheme="majorEastAsia" w:hAnsiTheme="majorHAnsi" w:cstheme="majorBidi"/>
      <w:color w:val="1F2123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5D04ED"/>
    <w:rPr>
      <w:b/>
      <w:bCs/>
      <w:smallCaps/>
      <w:color w:val="1F2123" w:themeColor="text2"/>
      <w:u w:val="single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accent1"/>
        <w:left w:val="single" w:sz="8" w:space="0" w:color="002060" w:themeColor="accent1"/>
        <w:bottom w:val="single" w:sz="8" w:space="0" w:color="002060" w:themeColor="accent1"/>
        <w:right w:val="single" w:sz="8" w:space="0" w:color="002060" w:themeColor="accent1"/>
        <w:insideH w:val="single" w:sz="8" w:space="0" w:color="002060" w:themeColor="accent1"/>
        <w:insideV w:val="single" w:sz="8" w:space="0" w:color="00206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1"/>
          <w:left w:val="single" w:sz="8" w:space="0" w:color="002060" w:themeColor="accent1"/>
          <w:bottom w:val="single" w:sz="18" w:space="0" w:color="002060" w:themeColor="accent1"/>
          <w:right w:val="single" w:sz="8" w:space="0" w:color="002060" w:themeColor="accent1"/>
          <w:insideH w:val="nil"/>
          <w:insideV w:val="single" w:sz="8" w:space="0" w:color="00206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060" w:themeColor="accent1"/>
          <w:left w:val="single" w:sz="8" w:space="0" w:color="002060" w:themeColor="accent1"/>
          <w:bottom w:val="single" w:sz="8" w:space="0" w:color="002060" w:themeColor="accent1"/>
          <w:right w:val="single" w:sz="8" w:space="0" w:color="002060" w:themeColor="accent1"/>
          <w:insideH w:val="nil"/>
          <w:insideV w:val="single" w:sz="8" w:space="0" w:color="00206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1"/>
          <w:left w:val="single" w:sz="8" w:space="0" w:color="002060" w:themeColor="accent1"/>
          <w:bottom w:val="single" w:sz="8" w:space="0" w:color="002060" w:themeColor="accent1"/>
          <w:right w:val="single" w:sz="8" w:space="0" w:color="002060" w:themeColor="accent1"/>
        </w:tcBorders>
      </w:tcPr>
    </w:tblStylePr>
    <w:tblStylePr w:type="band1Vert">
      <w:tblPr/>
      <w:tcPr>
        <w:tcBorders>
          <w:top w:val="single" w:sz="8" w:space="0" w:color="002060" w:themeColor="accent1"/>
          <w:left w:val="single" w:sz="8" w:space="0" w:color="002060" w:themeColor="accent1"/>
          <w:bottom w:val="single" w:sz="8" w:space="0" w:color="002060" w:themeColor="accent1"/>
          <w:right w:val="single" w:sz="8" w:space="0" w:color="002060" w:themeColor="accent1"/>
        </w:tcBorders>
        <w:shd w:val="clear" w:color="auto" w:fill="98BAFF" w:themeFill="accent1" w:themeFillTint="3F"/>
      </w:tcPr>
    </w:tblStylePr>
    <w:tblStylePr w:type="band1Horz">
      <w:tblPr/>
      <w:tcPr>
        <w:tcBorders>
          <w:top w:val="single" w:sz="8" w:space="0" w:color="002060" w:themeColor="accent1"/>
          <w:left w:val="single" w:sz="8" w:space="0" w:color="002060" w:themeColor="accent1"/>
          <w:bottom w:val="single" w:sz="8" w:space="0" w:color="002060" w:themeColor="accent1"/>
          <w:right w:val="single" w:sz="8" w:space="0" w:color="002060" w:themeColor="accent1"/>
          <w:insideV w:val="single" w:sz="8" w:space="0" w:color="002060" w:themeColor="accent1"/>
        </w:tcBorders>
        <w:shd w:val="clear" w:color="auto" w:fill="98BAFF" w:themeFill="accent1" w:themeFillTint="3F"/>
      </w:tcPr>
    </w:tblStylePr>
    <w:tblStylePr w:type="band2Horz">
      <w:tblPr/>
      <w:tcPr>
        <w:tcBorders>
          <w:top w:val="single" w:sz="8" w:space="0" w:color="002060" w:themeColor="accent1"/>
          <w:left w:val="single" w:sz="8" w:space="0" w:color="002060" w:themeColor="accent1"/>
          <w:bottom w:val="single" w:sz="8" w:space="0" w:color="002060" w:themeColor="accent1"/>
          <w:right w:val="single" w:sz="8" w:space="0" w:color="002060" w:themeColor="accent1"/>
          <w:insideV w:val="single" w:sz="8" w:space="0" w:color="00206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  <w:insideH w:val="single" w:sz="8" w:space="0" w:color="FFFFFF" w:themeColor="accent2"/>
        <w:insideV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18" w:space="0" w:color="FFFFFF" w:themeColor="accent2"/>
          <w:right w:val="single" w:sz="8" w:space="0" w:color="FFFFFF" w:themeColor="accent2"/>
          <w:insideH w:val="nil"/>
          <w:insideV w:val="single" w:sz="8" w:space="0" w:color="FFFF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H w:val="nil"/>
          <w:insideV w:val="single" w:sz="8" w:space="0" w:color="FFFF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band1Vert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  <w:shd w:val="clear" w:color="auto" w:fill="FFFFFF" w:themeFill="accent2" w:themeFillTint="3F"/>
      </w:tcPr>
    </w:tblStylePr>
    <w:tblStylePr w:type="band1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V w:val="single" w:sz="8" w:space="0" w:color="FFFFFF" w:themeColor="accent2"/>
        </w:tcBorders>
        <w:shd w:val="clear" w:color="auto" w:fill="FFFFFF" w:themeFill="accent2" w:themeFillTint="3F"/>
      </w:tcPr>
    </w:tblStylePr>
    <w:tblStylePr w:type="band2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V w:val="single" w:sz="8" w:space="0" w:color="FFFFF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90033" w:themeColor="accent3"/>
        <w:left w:val="single" w:sz="8" w:space="0" w:color="990033" w:themeColor="accent3"/>
        <w:bottom w:val="single" w:sz="8" w:space="0" w:color="990033" w:themeColor="accent3"/>
        <w:right w:val="single" w:sz="8" w:space="0" w:color="990033" w:themeColor="accent3"/>
        <w:insideH w:val="single" w:sz="8" w:space="0" w:color="990033" w:themeColor="accent3"/>
        <w:insideV w:val="single" w:sz="8" w:space="0" w:color="9900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33" w:themeColor="accent3"/>
          <w:left w:val="single" w:sz="8" w:space="0" w:color="990033" w:themeColor="accent3"/>
          <w:bottom w:val="single" w:sz="18" w:space="0" w:color="990033" w:themeColor="accent3"/>
          <w:right w:val="single" w:sz="8" w:space="0" w:color="990033" w:themeColor="accent3"/>
          <w:insideH w:val="nil"/>
          <w:insideV w:val="single" w:sz="8" w:space="0" w:color="9900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033" w:themeColor="accent3"/>
          <w:left w:val="single" w:sz="8" w:space="0" w:color="990033" w:themeColor="accent3"/>
          <w:bottom w:val="single" w:sz="8" w:space="0" w:color="990033" w:themeColor="accent3"/>
          <w:right w:val="single" w:sz="8" w:space="0" w:color="990033" w:themeColor="accent3"/>
          <w:insideH w:val="nil"/>
          <w:insideV w:val="single" w:sz="8" w:space="0" w:color="9900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33" w:themeColor="accent3"/>
          <w:left w:val="single" w:sz="8" w:space="0" w:color="990033" w:themeColor="accent3"/>
          <w:bottom w:val="single" w:sz="8" w:space="0" w:color="990033" w:themeColor="accent3"/>
          <w:right w:val="single" w:sz="8" w:space="0" w:color="990033" w:themeColor="accent3"/>
        </w:tcBorders>
      </w:tcPr>
    </w:tblStylePr>
    <w:tblStylePr w:type="band1Vert">
      <w:tblPr/>
      <w:tcPr>
        <w:tcBorders>
          <w:top w:val="single" w:sz="8" w:space="0" w:color="990033" w:themeColor="accent3"/>
          <w:left w:val="single" w:sz="8" w:space="0" w:color="990033" w:themeColor="accent3"/>
          <w:bottom w:val="single" w:sz="8" w:space="0" w:color="990033" w:themeColor="accent3"/>
          <w:right w:val="single" w:sz="8" w:space="0" w:color="990033" w:themeColor="accent3"/>
        </w:tcBorders>
        <w:shd w:val="clear" w:color="auto" w:fill="FFA6C4" w:themeFill="accent3" w:themeFillTint="3F"/>
      </w:tcPr>
    </w:tblStylePr>
    <w:tblStylePr w:type="band1Horz">
      <w:tblPr/>
      <w:tcPr>
        <w:tcBorders>
          <w:top w:val="single" w:sz="8" w:space="0" w:color="990033" w:themeColor="accent3"/>
          <w:left w:val="single" w:sz="8" w:space="0" w:color="990033" w:themeColor="accent3"/>
          <w:bottom w:val="single" w:sz="8" w:space="0" w:color="990033" w:themeColor="accent3"/>
          <w:right w:val="single" w:sz="8" w:space="0" w:color="990033" w:themeColor="accent3"/>
          <w:insideV w:val="single" w:sz="8" w:space="0" w:color="990033" w:themeColor="accent3"/>
        </w:tcBorders>
        <w:shd w:val="clear" w:color="auto" w:fill="FFA6C4" w:themeFill="accent3" w:themeFillTint="3F"/>
      </w:tcPr>
    </w:tblStylePr>
    <w:tblStylePr w:type="band2Horz">
      <w:tblPr/>
      <w:tcPr>
        <w:tcBorders>
          <w:top w:val="single" w:sz="8" w:space="0" w:color="990033" w:themeColor="accent3"/>
          <w:left w:val="single" w:sz="8" w:space="0" w:color="990033" w:themeColor="accent3"/>
          <w:bottom w:val="single" w:sz="8" w:space="0" w:color="990033" w:themeColor="accent3"/>
          <w:right w:val="single" w:sz="8" w:space="0" w:color="990033" w:themeColor="accent3"/>
          <w:insideV w:val="single" w:sz="8" w:space="0" w:color="99003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90033" w:themeColor="accent5"/>
        <w:left w:val="single" w:sz="8" w:space="0" w:color="990033" w:themeColor="accent5"/>
        <w:bottom w:val="single" w:sz="8" w:space="0" w:color="990033" w:themeColor="accent5"/>
        <w:right w:val="single" w:sz="8" w:space="0" w:color="990033" w:themeColor="accent5"/>
        <w:insideH w:val="single" w:sz="8" w:space="0" w:color="990033" w:themeColor="accent5"/>
        <w:insideV w:val="single" w:sz="8" w:space="0" w:color="9900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33" w:themeColor="accent5"/>
          <w:left w:val="single" w:sz="8" w:space="0" w:color="990033" w:themeColor="accent5"/>
          <w:bottom w:val="single" w:sz="18" w:space="0" w:color="990033" w:themeColor="accent5"/>
          <w:right w:val="single" w:sz="8" w:space="0" w:color="990033" w:themeColor="accent5"/>
          <w:insideH w:val="nil"/>
          <w:insideV w:val="single" w:sz="8" w:space="0" w:color="9900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033" w:themeColor="accent5"/>
          <w:left w:val="single" w:sz="8" w:space="0" w:color="990033" w:themeColor="accent5"/>
          <w:bottom w:val="single" w:sz="8" w:space="0" w:color="990033" w:themeColor="accent5"/>
          <w:right w:val="single" w:sz="8" w:space="0" w:color="990033" w:themeColor="accent5"/>
          <w:insideH w:val="nil"/>
          <w:insideV w:val="single" w:sz="8" w:space="0" w:color="9900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33" w:themeColor="accent5"/>
          <w:left w:val="single" w:sz="8" w:space="0" w:color="990033" w:themeColor="accent5"/>
          <w:bottom w:val="single" w:sz="8" w:space="0" w:color="990033" w:themeColor="accent5"/>
          <w:right w:val="single" w:sz="8" w:space="0" w:color="990033" w:themeColor="accent5"/>
        </w:tcBorders>
      </w:tcPr>
    </w:tblStylePr>
    <w:tblStylePr w:type="band1Vert">
      <w:tblPr/>
      <w:tcPr>
        <w:tcBorders>
          <w:top w:val="single" w:sz="8" w:space="0" w:color="990033" w:themeColor="accent5"/>
          <w:left w:val="single" w:sz="8" w:space="0" w:color="990033" w:themeColor="accent5"/>
          <w:bottom w:val="single" w:sz="8" w:space="0" w:color="990033" w:themeColor="accent5"/>
          <w:right w:val="single" w:sz="8" w:space="0" w:color="990033" w:themeColor="accent5"/>
        </w:tcBorders>
        <w:shd w:val="clear" w:color="auto" w:fill="FFA6C4" w:themeFill="accent5" w:themeFillTint="3F"/>
      </w:tcPr>
    </w:tblStylePr>
    <w:tblStylePr w:type="band1Horz">
      <w:tblPr/>
      <w:tcPr>
        <w:tcBorders>
          <w:top w:val="single" w:sz="8" w:space="0" w:color="990033" w:themeColor="accent5"/>
          <w:left w:val="single" w:sz="8" w:space="0" w:color="990033" w:themeColor="accent5"/>
          <w:bottom w:val="single" w:sz="8" w:space="0" w:color="990033" w:themeColor="accent5"/>
          <w:right w:val="single" w:sz="8" w:space="0" w:color="990033" w:themeColor="accent5"/>
          <w:insideV w:val="single" w:sz="8" w:space="0" w:color="990033" w:themeColor="accent5"/>
        </w:tcBorders>
        <w:shd w:val="clear" w:color="auto" w:fill="FFA6C4" w:themeFill="accent5" w:themeFillTint="3F"/>
      </w:tcPr>
    </w:tblStylePr>
    <w:tblStylePr w:type="band2Horz">
      <w:tblPr/>
      <w:tcPr>
        <w:tcBorders>
          <w:top w:val="single" w:sz="8" w:space="0" w:color="990033" w:themeColor="accent5"/>
          <w:left w:val="single" w:sz="8" w:space="0" w:color="990033" w:themeColor="accent5"/>
          <w:bottom w:val="single" w:sz="8" w:space="0" w:color="990033" w:themeColor="accent5"/>
          <w:right w:val="single" w:sz="8" w:space="0" w:color="990033" w:themeColor="accent5"/>
          <w:insideV w:val="single" w:sz="8" w:space="0" w:color="99003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accent1"/>
        <w:left w:val="single" w:sz="8" w:space="0" w:color="002060" w:themeColor="accent1"/>
        <w:bottom w:val="single" w:sz="8" w:space="0" w:color="002060" w:themeColor="accent1"/>
        <w:right w:val="single" w:sz="8" w:space="0" w:color="00206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06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60" w:themeColor="accent1"/>
          <w:left w:val="single" w:sz="8" w:space="0" w:color="002060" w:themeColor="accent1"/>
          <w:bottom w:val="single" w:sz="8" w:space="0" w:color="002060" w:themeColor="accent1"/>
          <w:right w:val="single" w:sz="8" w:space="0" w:color="0020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60" w:themeColor="accent1"/>
          <w:left w:val="single" w:sz="8" w:space="0" w:color="002060" w:themeColor="accent1"/>
          <w:bottom w:val="single" w:sz="8" w:space="0" w:color="002060" w:themeColor="accent1"/>
          <w:right w:val="single" w:sz="8" w:space="0" w:color="002060" w:themeColor="accent1"/>
        </w:tcBorders>
      </w:tcPr>
    </w:tblStylePr>
    <w:tblStylePr w:type="band1Horz">
      <w:tblPr/>
      <w:tcPr>
        <w:tcBorders>
          <w:top w:val="single" w:sz="8" w:space="0" w:color="002060" w:themeColor="accent1"/>
          <w:left w:val="single" w:sz="8" w:space="0" w:color="002060" w:themeColor="accent1"/>
          <w:bottom w:val="single" w:sz="8" w:space="0" w:color="002060" w:themeColor="accent1"/>
          <w:right w:val="single" w:sz="8" w:space="0" w:color="00206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band1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90033" w:themeColor="accent3"/>
        <w:left w:val="single" w:sz="8" w:space="0" w:color="990033" w:themeColor="accent3"/>
        <w:bottom w:val="single" w:sz="8" w:space="0" w:color="990033" w:themeColor="accent3"/>
        <w:right w:val="single" w:sz="8" w:space="0" w:color="9900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33" w:themeColor="accent3"/>
          <w:left w:val="single" w:sz="8" w:space="0" w:color="990033" w:themeColor="accent3"/>
          <w:bottom w:val="single" w:sz="8" w:space="0" w:color="990033" w:themeColor="accent3"/>
          <w:right w:val="single" w:sz="8" w:space="0" w:color="9900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33" w:themeColor="accent3"/>
          <w:left w:val="single" w:sz="8" w:space="0" w:color="990033" w:themeColor="accent3"/>
          <w:bottom w:val="single" w:sz="8" w:space="0" w:color="990033" w:themeColor="accent3"/>
          <w:right w:val="single" w:sz="8" w:space="0" w:color="990033" w:themeColor="accent3"/>
        </w:tcBorders>
      </w:tcPr>
    </w:tblStylePr>
    <w:tblStylePr w:type="band1Horz">
      <w:tblPr/>
      <w:tcPr>
        <w:tcBorders>
          <w:top w:val="single" w:sz="8" w:space="0" w:color="990033" w:themeColor="accent3"/>
          <w:left w:val="single" w:sz="8" w:space="0" w:color="990033" w:themeColor="accent3"/>
          <w:bottom w:val="single" w:sz="8" w:space="0" w:color="990033" w:themeColor="accent3"/>
          <w:right w:val="single" w:sz="8" w:space="0" w:color="99003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90033" w:themeColor="accent5"/>
        <w:left w:val="single" w:sz="8" w:space="0" w:color="990033" w:themeColor="accent5"/>
        <w:bottom w:val="single" w:sz="8" w:space="0" w:color="990033" w:themeColor="accent5"/>
        <w:right w:val="single" w:sz="8" w:space="0" w:color="9900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33" w:themeColor="accent5"/>
          <w:left w:val="single" w:sz="8" w:space="0" w:color="990033" w:themeColor="accent5"/>
          <w:bottom w:val="single" w:sz="8" w:space="0" w:color="990033" w:themeColor="accent5"/>
          <w:right w:val="single" w:sz="8" w:space="0" w:color="9900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33" w:themeColor="accent5"/>
          <w:left w:val="single" w:sz="8" w:space="0" w:color="990033" w:themeColor="accent5"/>
          <w:bottom w:val="single" w:sz="8" w:space="0" w:color="990033" w:themeColor="accent5"/>
          <w:right w:val="single" w:sz="8" w:space="0" w:color="990033" w:themeColor="accent5"/>
        </w:tcBorders>
      </w:tcPr>
    </w:tblStylePr>
    <w:tblStylePr w:type="band1Horz">
      <w:tblPr/>
      <w:tcPr>
        <w:tcBorders>
          <w:top w:val="single" w:sz="8" w:space="0" w:color="990033" w:themeColor="accent5"/>
          <w:left w:val="single" w:sz="8" w:space="0" w:color="990033" w:themeColor="accent5"/>
          <w:bottom w:val="single" w:sz="8" w:space="0" w:color="990033" w:themeColor="accent5"/>
          <w:right w:val="single" w:sz="8" w:space="0" w:color="99003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001747" w:themeColor="accent1" w:themeShade="BF"/>
    </w:rPr>
    <w:tblPr>
      <w:tblStyleRowBandSize w:val="1"/>
      <w:tblStyleColBandSize w:val="1"/>
      <w:tblBorders>
        <w:top w:val="single" w:sz="8" w:space="0" w:color="002060" w:themeColor="accent1"/>
        <w:bottom w:val="single" w:sz="8" w:space="0" w:color="00206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1"/>
          <w:left w:val="nil"/>
          <w:bottom w:val="single" w:sz="8" w:space="0" w:color="00206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1"/>
          <w:left w:val="nil"/>
          <w:bottom w:val="single" w:sz="8" w:space="0" w:color="00206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8" w:space="0" w:color="FFFFFF" w:themeColor="accent2"/>
        <w:bottom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2"/>
          <w:left w:val="nil"/>
          <w:bottom w:val="single" w:sz="8" w:space="0" w:color="FFFF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2"/>
          <w:left w:val="nil"/>
          <w:bottom w:val="single" w:sz="8" w:space="0" w:color="FFFF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720026" w:themeColor="accent3" w:themeShade="BF"/>
    </w:rPr>
    <w:tblPr>
      <w:tblStyleRowBandSize w:val="1"/>
      <w:tblStyleColBandSize w:val="1"/>
      <w:tblBorders>
        <w:top w:val="single" w:sz="8" w:space="0" w:color="990033" w:themeColor="accent3"/>
        <w:bottom w:val="single" w:sz="8" w:space="0" w:color="9900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33" w:themeColor="accent3"/>
          <w:left w:val="nil"/>
          <w:bottom w:val="single" w:sz="8" w:space="0" w:color="9900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33" w:themeColor="accent3"/>
          <w:left w:val="nil"/>
          <w:bottom w:val="single" w:sz="8" w:space="0" w:color="9900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720026" w:themeColor="accent5" w:themeShade="BF"/>
    </w:rPr>
    <w:tblPr>
      <w:tblStyleRowBandSize w:val="1"/>
      <w:tblStyleColBandSize w:val="1"/>
      <w:tblBorders>
        <w:top w:val="single" w:sz="8" w:space="0" w:color="990033" w:themeColor="accent5"/>
        <w:bottom w:val="single" w:sz="8" w:space="0" w:color="9900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33" w:themeColor="accent5"/>
          <w:left w:val="nil"/>
          <w:bottom w:val="single" w:sz="8" w:space="0" w:color="9900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33" w:themeColor="accent5"/>
          <w:left w:val="nil"/>
          <w:bottom w:val="single" w:sz="8" w:space="0" w:color="9900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C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65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65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87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87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F" w:themeFill="accent3" w:themeFillTint="33"/>
      </w:tcPr>
    </w:tblStylePr>
    <w:tblStylePr w:type="band1Horz">
      <w:tblPr/>
      <w:tcPr>
        <w:shd w:val="clear" w:color="auto" w:fill="FFB7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87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87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F" w:themeFill="accent5" w:themeFillTint="33"/>
      </w:tcPr>
    </w:tblStylePr>
    <w:tblStylePr w:type="band1Horz">
      <w:tblPr/>
      <w:tcPr>
        <w:shd w:val="clear" w:color="auto" w:fill="FFB7C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accent1" w:themeTint="99"/>
        <w:bottom w:val="single" w:sz="4" w:space="0" w:color="0659FF" w:themeColor="accent1" w:themeTint="99"/>
        <w:insideH w:val="single" w:sz="4" w:space="0" w:color="065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bottom w:val="single" w:sz="4" w:space="0" w:color="FFFFFF" w:themeColor="accent2" w:themeTint="99"/>
        <w:insideH w:val="single" w:sz="4" w:space="0" w:color="FFF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2870" w:themeColor="accent3" w:themeTint="99"/>
        <w:bottom w:val="single" w:sz="4" w:space="0" w:color="FF2870" w:themeColor="accent3" w:themeTint="99"/>
        <w:insideH w:val="single" w:sz="4" w:space="0" w:color="FF287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F" w:themeFill="accent3" w:themeFillTint="33"/>
      </w:tcPr>
    </w:tblStylePr>
    <w:tblStylePr w:type="band1Horz">
      <w:tblPr/>
      <w:tcPr>
        <w:shd w:val="clear" w:color="auto" w:fill="FFB7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2870" w:themeColor="accent5" w:themeTint="99"/>
        <w:bottom w:val="single" w:sz="4" w:space="0" w:color="FF2870" w:themeColor="accent5" w:themeTint="99"/>
        <w:insideH w:val="single" w:sz="4" w:space="0" w:color="FF287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F" w:themeFill="accent5" w:themeFillTint="33"/>
      </w:tcPr>
    </w:tblStylePr>
    <w:tblStylePr w:type="band1Horz">
      <w:tblPr/>
      <w:tcPr>
        <w:shd w:val="clear" w:color="auto" w:fill="FFB7C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060" w:themeColor="accent1"/>
        <w:left w:val="single" w:sz="4" w:space="0" w:color="002060" w:themeColor="accent1"/>
        <w:bottom w:val="single" w:sz="4" w:space="0" w:color="002060" w:themeColor="accent1"/>
        <w:right w:val="single" w:sz="4" w:space="0" w:color="00206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060" w:themeFill="accent1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060" w:themeColor="accent1"/>
          <w:right w:val="single" w:sz="4" w:space="0" w:color="002060" w:themeColor="accent1"/>
        </w:tcBorders>
      </w:tcPr>
    </w:tblStylePr>
    <w:tblStylePr w:type="band1Horz">
      <w:tblPr/>
      <w:tcPr>
        <w:tcBorders>
          <w:top w:val="single" w:sz="4" w:space="0" w:color="002060" w:themeColor="accent1"/>
          <w:bottom w:val="single" w:sz="4" w:space="0" w:color="00206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060" w:themeColor="accent1"/>
          <w:left w:val="nil"/>
        </w:tcBorders>
      </w:tcPr>
    </w:tblStylePr>
    <w:tblStylePr w:type="swCell">
      <w:tblPr/>
      <w:tcPr>
        <w:tcBorders>
          <w:top w:val="double" w:sz="4" w:space="0" w:color="00206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/>
        <w:left w:val="single" w:sz="4" w:space="0" w:color="FFFFFF" w:themeColor="accent2"/>
        <w:bottom w:val="single" w:sz="4" w:space="0" w:color="FFFFFF" w:themeColor="accent2"/>
        <w:right w:val="single" w:sz="4" w:space="0" w:color="FFFFF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2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2"/>
          <w:right w:val="single" w:sz="4" w:space="0" w:color="FFFFFF" w:themeColor="accent2"/>
        </w:tcBorders>
      </w:tcPr>
    </w:tblStylePr>
    <w:tblStylePr w:type="band1Horz">
      <w:tblPr/>
      <w:tcPr>
        <w:tcBorders>
          <w:top w:val="single" w:sz="4" w:space="0" w:color="FFFFFF" w:themeColor="accent2"/>
          <w:bottom w:val="single" w:sz="4" w:space="0" w:color="FFFFF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2"/>
          <w:left w:val="nil"/>
        </w:tcBorders>
      </w:tcPr>
    </w:tblStylePr>
    <w:tblStylePr w:type="swCell">
      <w:tblPr/>
      <w:tcPr>
        <w:tcBorders>
          <w:top w:val="double" w:sz="4" w:space="0" w:color="FFFFF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0033" w:themeColor="accent3"/>
        <w:left w:val="single" w:sz="4" w:space="0" w:color="990033" w:themeColor="accent3"/>
        <w:bottom w:val="single" w:sz="4" w:space="0" w:color="990033" w:themeColor="accent3"/>
        <w:right w:val="single" w:sz="4" w:space="0" w:color="99003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0033" w:themeFill="accent3"/>
      </w:tcPr>
    </w:tblStylePr>
    <w:tblStylePr w:type="lastRow">
      <w:rPr>
        <w:b/>
        <w:bCs/>
      </w:rPr>
      <w:tblPr/>
      <w:tcPr>
        <w:tcBorders>
          <w:top w:val="double" w:sz="4" w:space="0" w:color="99003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0033" w:themeColor="accent3"/>
          <w:right w:val="single" w:sz="4" w:space="0" w:color="990033" w:themeColor="accent3"/>
        </w:tcBorders>
      </w:tcPr>
    </w:tblStylePr>
    <w:tblStylePr w:type="band1Horz">
      <w:tblPr/>
      <w:tcPr>
        <w:tcBorders>
          <w:top w:val="single" w:sz="4" w:space="0" w:color="990033" w:themeColor="accent3"/>
          <w:bottom w:val="single" w:sz="4" w:space="0" w:color="99003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0033" w:themeColor="accent3"/>
          <w:left w:val="nil"/>
        </w:tcBorders>
      </w:tcPr>
    </w:tblStylePr>
    <w:tblStylePr w:type="swCell">
      <w:tblPr/>
      <w:tcPr>
        <w:tcBorders>
          <w:top w:val="double" w:sz="4" w:space="0" w:color="99003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0033" w:themeColor="accent5"/>
        <w:left w:val="single" w:sz="4" w:space="0" w:color="990033" w:themeColor="accent5"/>
        <w:bottom w:val="single" w:sz="4" w:space="0" w:color="990033" w:themeColor="accent5"/>
        <w:right w:val="single" w:sz="4" w:space="0" w:color="99003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0033" w:themeFill="accent5"/>
      </w:tcPr>
    </w:tblStylePr>
    <w:tblStylePr w:type="lastRow">
      <w:rPr>
        <w:b/>
        <w:bCs/>
      </w:rPr>
      <w:tblPr/>
      <w:tcPr>
        <w:tcBorders>
          <w:top w:val="double" w:sz="4" w:space="0" w:color="99003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0033" w:themeColor="accent5"/>
          <w:right w:val="single" w:sz="4" w:space="0" w:color="990033" w:themeColor="accent5"/>
        </w:tcBorders>
      </w:tcPr>
    </w:tblStylePr>
    <w:tblStylePr w:type="band1Horz">
      <w:tblPr/>
      <w:tcPr>
        <w:tcBorders>
          <w:top w:val="single" w:sz="4" w:space="0" w:color="990033" w:themeColor="accent5"/>
          <w:bottom w:val="single" w:sz="4" w:space="0" w:color="99003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0033" w:themeColor="accent5"/>
          <w:left w:val="nil"/>
        </w:tcBorders>
      </w:tcPr>
    </w:tblStylePr>
    <w:tblStylePr w:type="swCell">
      <w:tblPr/>
      <w:tcPr>
        <w:tcBorders>
          <w:top w:val="double" w:sz="4" w:space="0" w:color="99003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1"/>
          <w:left w:val="single" w:sz="4" w:space="0" w:color="002060" w:themeColor="accent1"/>
          <w:bottom w:val="single" w:sz="4" w:space="0" w:color="002060" w:themeColor="accent1"/>
          <w:right w:val="single" w:sz="4" w:space="0" w:color="002060" w:themeColor="accent1"/>
          <w:insideH w:val="nil"/>
        </w:tcBorders>
        <w:shd w:val="clear" w:color="auto" w:fill="002060" w:themeFill="accent1"/>
      </w:tcPr>
    </w:tblStylePr>
    <w:tblStylePr w:type="lastRow">
      <w:rPr>
        <w:b/>
        <w:bCs/>
      </w:rPr>
      <w:tblPr/>
      <w:tcPr>
        <w:tcBorders>
          <w:top w:val="double" w:sz="4" w:space="0" w:color="065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2"/>
          <w:left w:val="single" w:sz="4" w:space="0" w:color="FFFFFF" w:themeColor="accent2"/>
          <w:bottom w:val="single" w:sz="4" w:space="0" w:color="FFFFFF" w:themeColor="accent2"/>
          <w:right w:val="single" w:sz="4" w:space="0" w:color="FFFFFF" w:themeColor="accent2"/>
          <w:insideH w:val="nil"/>
        </w:tcBorders>
        <w:shd w:val="clear" w:color="auto" w:fill="FFFFFF" w:themeFill="accent2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2870" w:themeColor="accent3" w:themeTint="99"/>
        <w:left w:val="single" w:sz="4" w:space="0" w:color="FF2870" w:themeColor="accent3" w:themeTint="99"/>
        <w:bottom w:val="single" w:sz="4" w:space="0" w:color="FF2870" w:themeColor="accent3" w:themeTint="99"/>
        <w:right w:val="single" w:sz="4" w:space="0" w:color="FF2870" w:themeColor="accent3" w:themeTint="99"/>
        <w:insideH w:val="single" w:sz="4" w:space="0" w:color="FF287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0033" w:themeColor="accent3"/>
          <w:left w:val="single" w:sz="4" w:space="0" w:color="990033" w:themeColor="accent3"/>
          <w:bottom w:val="single" w:sz="4" w:space="0" w:color="990033" w:themeColor="accent3"/>
          <w:right w:val="single" w:sz="4" w:space="0" w:color="990033" w:themeColor="accent3"/>
          <w:insideH w:val="nil"/>
        </w:tcBorders>
        <w:shd w:val="clear" w:color="auto" w:fill="990033" w:themeFill="accent3"/>
      </w:tcPr>
    </w:tblStylePr>
    <w:tblStylePr w:type="lastRow">
      <w:rPr>
        <w:b/>
        <w:bCs/>
      </w:rPr>
      <w:tblPr/>
      <w:tcPr>
        <w:tcBorders>
          <w:top w:val="double" w:sz="4" w:space="0" w:color="FF287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F" w:themeFill="accent3" w:themeFillTint="33"/>
      </w:tcPr>
    </w:tblStylePr>
    <w:tblStylePr w:type="band1Horz">
      <w:tblPr/>
      <w:tcPr>
        <w:shd w:val="clear" w:color="auto" w:fill="FFB7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2870" w:themeColor="accent5" w:themeTint="99"/>
        <w:left w:val="single" w:sz="4" w:space="0" w:color="FF2870" w:themeColor="accent5" w:themeTint="99"/>
        <w:bottom w:val="single" w:sz="4" w:space="0" w:color="FF2870" w:themeColor="accent5" w:themeTint="99"/>
        <w:right w:val="single" w:sz="4" w:space="0" w:color="FF2870" w:themeColor="accent5" w:themeTint="99"/>
        <w:insideH w:val="single" w:sz="4" w:space="0" w:color="FF287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0033" w:themeColor="accent5"/>
          <w:left w:val="single" w:sz="4" w:space="0" w:color="990033" w:themeColor="accent5"/>
          <w:bottom w:val="single" w:sz="4" w:space="0" w:color="990033" w:themeColor="accent5"/>
          <w:right w:val="single" w:sz="4" w:space="0" w:color="990033" w:themeColor="accent5"/>
          <w:insideH w:val="nil"/>
        </w:tcBorders>
        <w:shd w:val="clear" w:color="auto" w:fill="990033" w:themeFill="accent5"/>
      </w:tcPr>
    </w:tblStylePr>
    <w:tblStylePr w:type="lastRow">
      <w:rPr>
        <w:b/>
        <w:bCs/>
      </w:rPr>
      <w:tblPr/>
      <w:tcPr>
        <w:tcBorders>
          <w:top w:val="double" w:sz="4" w:space="0" w:color="FF287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F" w:themeFill="accent5" w:themeFillTint="33"/>
      </w:tcPr>
    </w:tblStylePr>
    <w:tblStylePr w:type="band1Horz">
      <w:tblPr/>
      <w:tcPr>
        <w:shd w:val="clear" w:color="auto" w:fill="FFB7C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060" w:themeColor="accent1"/>
        <w:left w:val="single" w:sz="24" w:space="0" w:color="002060" w:themeColor="accent1"/>
        <w:bottom w:val="single" w:sz="24" w:space="0" w:color="002060" w:themeColor="accent1"/>
        <w:right w:val="single" w:sz="24" w:space="0" w:color="002060" w:themeColor="accent1"/>
      </w:tblBorders>
    </w:tblPr>
    <w:tcPr>
      <w:shd w:val="clear" w:color="auto" w:fill="00206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2"/>
        <w:left w:val="single" w:sz="24" w:space="0" w:color="FFFFFF" w:themeColor="accent2"/>
        <w:bottom w:val="single" w:sz="24" w:space="0" w:color="FFFFFF" w:themeColor="accent2"/>
        <w:right w:val="single" w:sz="24" w:space="0" w:color="FFFFFF" w:themeColor="accent2"/>
      </w:tblBorders>
    </w:tblPr>
    <w:tcPr>
      <w:shd w:val="clear" w:color="auto" w:fill="FFFFF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0033" w:themeColor="accent3"/>
        <w:left w:val="single" w:sz="24" w:space="0" w:color="990033" w:themeColor="accent3"/>
        <w:bottom w:val="single" w:sz="24" w:space="0" w:color="990033" w:themeColor="accent3"/>
        <w:right w:val="single" w:sz="24" w:space="0" w:color="990033" w:themeColor="accent3"/>
      </w:tblBorders>
    </w:tblPr>
    <w:tcPr>
      <w:shd w:val="clear" w:color="auto" w:fill="99003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0033" w:themeColor="accent5"/>
        <w:left w:val="single" w:sz="24" w:space="0" w:color="990033" w:themeColor="accent5"/>
        <w:bottom w:val="single" w:sz="24" w:space="0" w:color="990033" w:themeColor="accent5"/>
        <w:right w:val="single" w:sz="24" w:space="0" w:color="990033" w:themeColor="accent5"/>
      </w:tblBorders>
    </w:tblPr>
    <w:tcPr>
      <w:shd w:val="clear" w:color="auto" w:fill="99003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001747" w:themeColor="accent1" w:themeShade="BF"/>
    </w:rPr>
    <w:tblPr>
      <w:tblStyleRowBandSize w:val="1"/>
      <w:tblStyleColBandSize w:val="1"/>
      <w:tblBorders>
        <w:top w:val="single" w:sz="4" w:space="0" w:color="002060" w:themeColor="accent1"/>
        <w:bottom w:val="single" w:sz="4" w:space="0" w:color="00206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206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4" w:space="0" w:color="FFFFFF" w:themeColor="accent2"/>
        <w:bottom w:val="single" w:sz="4" w:space="0" w:color="FFFFF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720026" w:themeColor="accent3" w:themeShade="BF"/>
    </w:rPr>
    <w:tblPr>
      <w:tblStyleRowBandSize w:val="1"/>
      <w:tblStyleColBandSize w:val="1"/>
      <w:tblBorders>
        <w:top w:val="single" w:sz="4" w:space="0" w:color="990033" w:themeColor="accent3"/>
        <w:bottom w:val="single" w:sz="4" w:space="0" w:color="99003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9003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900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F" w:themeFill="accent3" w:themeFillTint="33"/>
      </w:tcPr>
    </w:tblStylePr>
    <w:tblStylePr w:type="band1Horz">
      <w:tblPr/>
      <w:tcPr>
        <w:shd w:val="clear" w:color="auto" w:fill="FFB7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720026" w:themeColor="accent5" w:themeShade="BF"/>
    </w:rPr>
    <w:tblPr>
      <w:tblStyleRowBandSize w:val="1"/>
      <w:tblStyleColBandSize w:val="1"/>
      <w:tblBorders>
        <w:top w:val="single" w:sz="4" w:space="0" w:color="990033" w:themeColor="accent5"/>
        <w:bottom w:val="single" w:sz="4" w:space="0" w:color="99003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9003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900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F" w:themeFill="accent5" w:themeFillTint="33"/>
      </w:tcPr>
    </w:tblStylePr>
    <w:tblStylePr w:type="band1Horz">
      <w:tblPr/>
      <w:tcPr>
        <w:shd w:val="clear" w:color="auto" w:fill="FFB7C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00174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06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06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06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06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72002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003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003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003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003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7CF" w:themeFill="accent3" w:themeFillTint="33"/>
      </w:tcPr>
    </w:tblStylePr>
    <w:tblStylePr w:type="band1Horz">
      <w:tblPr/>
      <w:tcPr>
        <w:shd w:val="clear" w:color="auto" w:fill="FFB7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7200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003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003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003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003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B7CF" w:themeFill="accent5" w:themeFillTint="33"/>
      </w:tcPr>
    </w:tblStylePr>
    <w:tblStylePr w:type="band1Horz">
      <w:tblPr/>
      <w:tcPr>
        <w:shd w:val="clear" w:color="auto" w:fill="FFB7C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accent1" w:themeTint="BF"/>
        <w:left w:val="single" w:sz="8" w:space="0" w:color="0042C7" w:themeColor="accent1" w:themeTint="BF"/>
        <w:bottom w:val="single" w:sz="8" w:space="0" w:color="0042C7" w:themeColor="accent1" w:themeTint="BF"/>
        <w:right w:val="single" w:sz="8" w:space="0" w:color="0042C7" w:themeColor="accent1" w:themeTint="BF"/>
        <w:insideH w:val="single" w:sz="8" w:space="0" w:color="0042C7" w:themeColor="accent1" w:themeTint="BF"/>
        <w:insideV w:val="single" w:sz="8" w:space="0" w:color="0042C7" w:themeColor="accent1" w:themeTint="BF"/>
      </w:tblBorders>
    </w:tblPr>
    <w:tcPr>
      <w:shd w:val="clear" w:color="auto" w:fill="98B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2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75FF" w:themeFill="accent1" w:themeFillTint="7F"/>
      </w:tcPr>
    </w:tblStylePr>
    <w:tblStylePr w:type="band1Horz">
      <w:tblPr/>
      <w:tcPr>
        <w:shd w:val="clear" w:color="auto" w:fill="307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 w:themeTint="BF"/>
        <w:left w:val="single" w:sz="8" w:space="0" w:color="FFFFFF" w:themeColor="accent2" w:themeTint="BF"/>
        <w:bottom w:val="single" w:sz="8" w:space="0" w:color="FFFFFF" w:themeColor="accent2" w:themeTint="BF"/>
        <w:right w:val="single" w:sz="8" w:space="0" w:color="FFFFFF" w:themeColor="accent2" w:themeTint="BF"/>
        <w:insideH w:val="single" w:sz="8" w:space="0" w:color="FFFFFF" w:themeColor="accent2" w:themeTint="BF"/>
        <w:insideV w:val="single" w:sz="8" w:space="0" w:color="FFFFFF" w:themeColor="accent2" w:themeTint="BF"/>
      </w:tblBorders>
    </w:tblPr>
    <w:tcPr>
      <w:shd w:val="clear" w:color="auto" w:fill="FFFF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shd w:val="clear" w:color="auto" w:fill="FFFF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20050" w:themeColor="accent3" w:themeTint="BF"/>
        <w:left w:val="single" w:sz="8" w:space="0" w:color="F20050" w:themeColor="accent3" w:themeTint="BF"/>
        <w:bottom w:val="single" w:sz="8" w:space="0" w:color="F20050" w:themeColor="accent3" w:themeTint="BF"/>
        <w:right w:val="single" w:sz="8" w:space="0" w:color="F20050" w:themeColor="accent3" w:themeTint="BF"/>
        <w:insideH w:val="single" w:sz="8" w:space="0" w:color="F20050" w:themeColor="accent3" w:themeTint="BF"/>
        <w:insideV w:val="single" w:sz="8" w:space="0" w:color="F20050" w:themeColor="accent3" w:themeTint="BF"/>
      </w:tblBorders>
    </w:tblPr>
    <w:tcPr>
      <w:shd w:val="clear" w:color="auto" w:fill="FFA6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005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D88" w:themeFill="accent3" w:themeFillTint="7F"/>
      </w:tcPr>
    </w:tblStylePr>
    <w:tblStylePr w:type="band1Horz">
      <w:tblPr/>
      <w:tcPr>
        <w:shd w:val="clear" w:color="auto" w:fill="FF4D8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20050" w:themeColor="accent5" w:themeTint="BF"/>
        <w:left w:val="single" w:sz="8" w:space="0" w:color="F20050" w:themeColor="accent5" w:themeTint="BF"/>
        <w:bottom w:val="single" w:sz="8" w:space="0" w:color="F20050" w:themeColor="accent5" w:themeTint="BF"/>
        <w:right w:val="single" w:sz="8" w:space="0" w:color="F20050" w:themeColor="accent5" w:themeTint="BF"/>
        <w:insideH w:val="single" w:sz="8" w:space="0" w:color="F20050" w:themeColor="accent5" w:themeTint="BF"/>
        <w:insideV w:val="single" w:sz="8" w:space="0" w:color="F20050" w:themeColor="accent5" w:themeTint="BF"/>
      </w:tblBorders>
    </w:tblPr>
    <w:tcPr>
      <w:shd w:val="clear" w:color="auto" w:fill="FFA6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005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D88" w:themeFill="accent5" w:themeFillTint="7F"/>
      </w:tcPr>
    </w:tblStylePr>
    <w:tblStylePr w:type="band1Horz">
      <w:tblPr/>
      <w:tcPr>
        <w:shd w:val="clear" w:color="auto" w:fill="FF4D8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060" w:themeColor="accent1"/>
        <w:left w:val="single" w:sz="8" w:space="0" w:color="002060" w:themeColor="accent1"/>
        <w:bottom w:val="single" w:sz="8" w:space="0" w:color="002060" w:themeColor="accent1"/>
        <w:right w:val="single" w:sz="8" w:space="0" w:color="002060" w:themeColor="accent1"/>
        <w:insideH w:val="single" w:sz="8" w:space="0" w:color="002060" w:themeColor="accent1"/>
        <w:insideV w:val="single" w:sz="8" w:space="0" w:color="002060" w:themeColor="accent1"/>
      </w:tblBorders>
    </w:tblPr>
    <w:tcPr>
      <w:shd w:val="clear" w:color="auto" w:fill="98B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C7FF" w:themeFill="accent1" w:themeFillTint="33"/>
      </w:tcPr>
    </w:tblStylePr>
    <w:tblStylePr w:type="band1Vert">
      <w:tblPr/>
      <w:tcPr>
        <w:shd w:val="clear" w:color="auto" w:fill="3075FF" w:themeFill="accent1" w:themeFillTint="7F"/>
      </w:tcPr>
    </w:tblStylePr>
    <w:tblStylePr w:type="band1Horz">
      <w:tblPr/>
      <w:tcPr>
        <w:tcBorders>
          <w:insideH w:val="single" w:sz="6" w:space="0" w:color="002060" w:themeColor="accent1"/>
          <w:insideV w:val="single" w:sz="6" w:space="0" w:color="002060" w:themeColor="accent1"/>
        </w:tcBorders>
        <w:shd w:val="clear" w:color="auto" w:fill="307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  <w:insideH w:val="single" w:sz="8" w:space="0" w:color="FFFFFF" w:themeColor="accent2"/>
        <w:insideV w:val="single" w:sz="8" w:space="0" w:color="FFFFFF" w:themeColor="accent2"/>
      </w:tblBorders>
    </w:tblPr>
    <w:tcPr>
      <w:shd w:val="clear" w:color="auto" w:fill="FFFF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 w:themeFillTint="33"/>
      </w:tc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  <w:shd w:val="clear" w:color="auto" w:fill="FFF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33" w:themeColor="accent3"/>
        <w:left w:val="single" w:sz="8" w:space="0" w:color="990033" w:themeColor="accent3"/>
        <w:bottom w:val="single" w:sz="8" w:space="0" w:color="990033" w:themeColor="accent3"/>
        <w:right w:val="single" w:sz="8" w:space="0" w:color="990033" w:themeColor="accent3"/>
        <w:insideH w:val="single" w:sz="8" w:space="0" w:color="990033" w:themeColor="accent3"/>
        <w:insideV w:val="single" w:sz="8" w:space="0" w:color="990033" w:themeColor="accent3"/>
      </w:tblBorders>
    </w:tblPr>
    <w:tcPr>
      <w:shd w:val="clear" w:color="auto" w:fill="FFA6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CF" w:themeFill="accent3" w:themeFillTint="33"/>
      </w:tcPr>
    </w:tblStylePr>
    <w:tblStylePr w:type="band1Vert">
      <w:tblPr/>
      <w:tcPr>
        <w:shd w:val="clear" w:color="auto" w:fill="FF4D88" w:themeFill="accent3" w:themeFillTint="7F"/>
      </w:tcPr>
    </w:tblStylePr>
    <w:tblStylePr w:type="band1Horz">
      <w:tblPr/>
      <w:tcPr>
        <w:tcBorders>
          <w:insideH w:val="single" w:sz="6" w:space="0" w:color="990033" w:themeColor="accent3"/>
          <w:insideV w:val="single" w:sz="6" w:space="0" w:color="990033" w:themeColor="accent3"/>
        </w:tcBorders>
        <w:shd w:val="clear" w:color="auto" w:fill="FF4D8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33" w:themeColor="accent5"/>
        <w:left w:val="single" w:sz="8" w:space="0" w:color="990033" w:themeColor="accent5"/>
        <w:bottom w:val="single" w:sz="8" w:space="0" w:color="990033" w:themeColor="accent5"/>
        <w:right w:val="single" w:sz="8" w:space="0" w:color="990033" w:themeColor="accent5"/>
        <w:insideH w:val="single" w:sz="8" w:space="0" w:color="990033" w:themeColor="accent5"/>
        <w:insideV w:val="single" w:sz="8" w:space="0" w:color="990033" w:themeColor="accent5"/>
      </w:tblBorders>
    </w:tblPr>
    <w:tcPr>
      <w:shd w:val="clear" w:color="auto" w:fill="FFA6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CF" w:themeFill="accent5" w:themeFillTint="33"/>
      </w:tcPr>
    </w:tblStylePr>
    <w:tblStylePr w:type="band1Vert">
      <w:tblPr/>
      <w:tcPr>
        <w:shd w:val="clear" w:color="auto" w:fill="FF4D88" w:themeFill="accent5" w:themeFillTint="7F"/>
      </w:tcPr>
    </w:tblStylePr>
    <w:tblStylePr w:type="band1Horz">
      <w:tblPr/>
      <w:tcPr>
        <w:tcBorders>
          <w:insideH w:val="single" w:sz="6" w:space="0" w:color="990033" w:themeColor="accent5"/>
          <w:insideV w:val="single" w:sz="6" w:space="0" w:color="990033" w:themeColor="accent5"/>
        </w:tcBorders>
        <w:shd w:val="clear" w:color="auto" w:fill="FF4D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B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06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06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7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7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0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0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D8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D8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0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0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D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D8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060" w:themeColor="accent1"/>
        <w:bottom w:val="single" w:sz="8" w:space="0" w:color="00206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060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2060" w:themeColor="accent1"/>
          <w:bottom w:val="single" w:sz="8" w:space="0" w:color="0020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060" w:themeColor="accent1"/>
          <w:bottom w:val="single" w:sz="8" w:space="0" w:color="002060" w:themeColor="accent1"/>
        </w:tcBorders>
      </w:tcPr>
    </w:tblStylePr>
    <w:tblStylePr w:type="band1Vert">
      <w:tblPr/>
      <w:tcPr>
        <w:shd w:val="clear" w:color="auto" w:fill="98BAFF" w:themeFill="accent1" w:themeFillTint="3F"/>
      </w:tcPr>
    </w:tblStylePr>
    <w:tblStylePr w:type="band1Horz">
      <w:tblPr/>
      <w:tcPr>
        <w:shd w:val="clear" w:color="auto" w:fill="98B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2"/>
        <w:bottom w:val="single" w:sz="8" w:space="0" w:color="FFFF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FFFFF" w:themeColor="accent2"/>
          <w:bottom w:val="single" w:sz="8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2"/>
          <w:bottom w:val="single" w:sz="8" w:space="0" w:color="FFFFFF" w:themeColor="accent2"/>
        </w:tcBorders>
      </w:tcPr>
    </w:tblStylePr>
    <w:tblStylePr w:type="band1Vert">
      <w:tblPr/>
      <w:tcPr>
        <w:shd w:val="clear" w:color="auto" w:fill="FFFFFF" w:themeFill="accent2" w:themeFillTint="3F"/>
      </w:tcPr>
    </w:tblStylePr>
    <w:tblStylePr w:type="band1Horz">
      <w:tblPr/>
      <w:tcPr>
        <w:shd w:val="clear" w:color="auto" w:fill="FFFF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0033" w:themeColor="accent3"/>
        <w:bottom w:val="single" w:sz="8" w:space="0" w:color="9900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033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90033" w:themeColor="accent3"/>
          <w:bottom w:val="single" w:sz="8" w:space="0" w:color="9900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033" w:themeColor="accent3"/>
          <w:bottom w:val="single" w:sz="8" w:space="0" w:color="990033" w:themeColor="accent3"/>
        </w:tcBorders>
      </w:tcPr>
    </w:tblStylePr>
    <w:tblStylePr w:type="band1Vert">
      <w:tblPr/>
      <w:tcPr>
        <w:shd w:val="clear" w:color="auto" w:fill="FFA6C4" w:themeFill="accent3" w:themeFillTint="3F"/>
      </w:tcPr>
    </w:tblStylePr>
    <w:tblStylePr w:type="band1Horz">
      <w:tblPr/>
      <w:tcPr>
        <w:shd w:val="clear" w:color="auto" w:fill="FFA6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0033" w:themeColor="accent5"/>
        <w:bottom w:val="single" w:sz="8" w:space="0" w:color="9900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033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90033" w:themeColor="accent5"/>
          <w:bottom w:val="single" w:sz="8" w:space="0" w:color="9900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033" w:themeColor="accent5"/>
          <w:bottom w:val="single" w:sz="8" w:space="0" w:color="990033" w:themeColor="accent5"/>
        </w:tcBorders>
      </w:tcPr>
    </w:tblStylePr>
    <w:tblStylePr w:type="band1Vert">
      <w:tblPr/>
      <w:tcPr>
        <w:shd w:val="clear" w:color="auto" w:fill="FFA6C4" w:themeFill="accent5" w:themeFillTint="3F"/>
      </w:tcPr>
    </w:tblStylePr>
    <w:tblStylePr w:type="band1Horz">
      <w:tblPr/>
      <w:tcPr>
        <w:shd w:val="clear" w:color="auto" w:fill="FFA6C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060" w:themeColor="accent1"/>
        <w:left w:val="single" w:sz="8" w:space="0" w:color="002060" w:themeColor="accent1"/>
        <w:bottom w:val="single" w:sz="8" w:space="0" w:color="002060" w:themeColor="accent1"/>
        <w:right w:val="single" w:sz="8" w:space="0" w:color="00206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06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06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06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B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33" w:themeColor="accent3"/>
        <w:left w:val="single" w:sz="8" w:space="0" w:color="990033" w:themeColor="accent3"/>
        <w:bottom w:val="single" w:sz="8" w:space="0" w:color="990033" w:themeColor="accent3"/>
        <w:right w:val="single" w:sz="8" w:space="0" w:color="9900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0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0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0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33" w:themeColor="accent5"/>
        <w:left w:val="single" w:sz="8" w:space="0" w:color="990033" w:themeColor="accent5"/>
        <w:bottom w:val="single" w:sz="8" w:space="0" w:color="990033" w:themeColor="accent5"/>
        <w:right w:val="single" w:sz="8" w:space="0" w:color="9900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0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0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0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accent1" w:themeTint="BF"/>
        <w:left w:val="single" w:sz="8" w:space="0" w:color="0042C7" w:themeColor="accent1" w:themeTint="BF"/>
        <w:bottom w:val="single" w:sz="8" w:space="0" w:color="0042C7" w:themeColor="accent1" w:themeTint="BF"/>
        <w:right w:val="single" w:sz="8" w:space="0" w:color="0042C7" w:themeColor="accent1" w:themeTint="BF"/>
        <w:insideH w:val="single" w:sz="8" w:space="0" w:color="0042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2C7" w:themeColor="accent1" w:themeTint="BF"/>
          <w:left w:val="single" w:sz="8" w:space="0" w:color="0042C7" w:themeColor="accent1" w:themeTint="BF"/>
          <w:bottom w:val="single" w:sz="8" w:space="0" w:color="0042C7" w:themeColor="accent1" w:themeTint="BF"/>
          <w:right w:val="single" w:sz="8" w:space="0" w:color="0042C7" w:themeColor="accent1" w:themeTint="BF"/>
          <w:insideH w:val="nil"/>
          <w:insideV w:val="nil"/>
        </w:tcBorders>
        <w:shd w:val="clear" w:color="auto" w:fill="00206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C7" w:themeColor="accent1" w:themeTint="BF"/>
          <w:left w:val="single" w:sz="8" w:space="0" w:color="0042C7" w:themeColor="accent1" w:themeTint="BF"/>
          <w:bottom w:val="single" w:sz="8" w:space="0" w:color="0042C7" w:themeColor="accent1" w:themeTint="BF"/>
          <w:right w:val="single" w:sz="8" w:space="0" w:color="0042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B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B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 w:themeTint="BF"/>
        <w:left w:val="single" w:sz="8" w:space="0" w:color="FFFFFF" w:themeColor="accent2" w:themeTint="BF"/>
        <w:bottom w:val="single" w:sz="8" w:space="0" w:color="FFFFFF" w:themeColor="accent2" w:themeTint="BF"/>
        <w:right w:val="single" w:sz="8" w:space="0" w:color="FFFFFF" w:themeColor="accent2" w:themeTint="BF"/>
        <w:insideH w:val="single" w:sz="8" w:space="0" w:color="FFF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2" w:themeTint="BF"/>
          <w:left w:val="single" w:sz="8" w:space="0" w:color="FFFFFF" w:themeColor="accent2" w:themeTint="BF"/>
          <w:bottom w:val="single" w:sz="8" w:space="0" w:color="FFFFFF" w:themeColor="accent2" w:themeTint="BF"/>
          <w:right w:val="single" w:sz="8" w:space="0" w:color="FFFFFF" w:themeColor="accent2" w:themeTint="BF"/>
          <w:insideH w:val="nil"/>
          <w:insideV w:val="nil"/>
        </w:tcBorders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2" w:themeTint="BF"/>
          <w:left w:val="single" w:sz="8" w:space="0" w:color="FFFFFF" w:themeColor="accent2" w:themeTint="BF"/>
          <w:bottom w:val="single" w:sz="8" w:space="0" w:color="FFFFFF" w:themeColor="accent2" w:themeTint="BF"/>
          <w:right w:val="single" w:sz="8" w:space="0" w:color="FFF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20050" w:themeColor="accent3" w:themeTint="BF"/>
        <w:left w:val="single" w:sz="8" w:space="0" w:color="F20050" w:themeColor="accent3" w:themeTint="BF"/>
        <w:bottom w:val="single" w:sz="8" w:space="0" w:color="F20050" w:themeColor="accent3" w:themeTint="BF"/>
        <w:right w:val="single" w:sz="8" w:space="0" w:color="F20050" w:themeColor="accent3" w:themeTint="BF"/>
        <w:insideH w:val="single" w:sz="8" w:space="0" w:color="F2005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0050" w:themeColor="accent3" w:themeTint="BF"/>
          <w:left w:val="single" w:sz="8" w:space="0" w:color="F20050" w:themeColor="accent3" w:themeTint="BF"/>
          <w:bottom w:val="single" w:sz="8" w:space="0" w:color="F20050" w:themeColor="accent3" w:themeTint="BF"/>
          <w:right w:val="single" w:sz="8" w:space="0" w:color="F20050" w:themeColor="accent3" w:themeTint="BF"/>
          <w:insideH w:val="nil"/>
          <w:insideV w:val="nil"/>
        </w:tcBorders>
        <w:shd w:val="clear" w:color="auto" w:fill="9900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0050" w:themeColor="accent3" w:themeTint="BF"/>
          <w:left w:val="single" w:sz="8" w:space="0" w:color="F20050" w:themeColor="accent3" w:themeTint="BF"/>
          <w:bottom w:val="single" w:sz="8" w:space="0" w:color="F20050" w:themeColor="accent3" w:themeTint="BF"/>
          <w:right w:val="single" w:sz="8" w:space="0" w:color="F2005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20050" w:themeColor="accent5" w:themeTint="BF"/>
        <w:left w:val="single" w:sz="8" w:space="0" w:color="F20050" w:themeColor="accent5" w:themeTint="BF"/>
        <w:bottom w:val="single" w:sz="8" w:space="0" w:color="F20050" w:themeColor="accent5" w:themeTint="BF"/>
        <w:right w:val="single" w:sz="8" w:space="0" w:color="F20050" w:themeColor="accent5" w:themeTint="BF"/>
        <w:insideH w:val="single" w:sz="8" w:space="0" w:color="F2005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0050" w:themeColor="accent5" w:themeTint="BF"/>
          <w:left w:val="single" w:sz="8" w:space="0" w:color="F20050" w:themeColor="accent5" w:themeTint="BF"/>
          <w:bottom w:val="single" w:sz="8" w:space="0" w:color="F20050" w:themeColor="accent5" w:themeTint="BF"/>
          <w:right w:val="single" w:sz="8" w:space="0" w:color="F20050" w:themeColor="accent5" w:themeTint="BF"/>
          <w:insideH w:val="nil"/>
          <w:insideV w:val="nil"/>
        </w:tcBorders>
        <w:shd w:val="clear" w:color="auto" w:fill="9900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0050" w:themeColor="accent5" w:themeTint="BF"/>
          <w:left w:val="single" w:sz="8" w:space="0" w:color="F20050" w:themeColor="accent5" w:themeTint="BF"/>
          <w:bottom w:val="single" w:sz="8" w:space="0" w:color="F20050" w:themeColor="accent5" w:themeTint="BF"/>
          <w:right w:val="single" w:sz="8" w:space="0" w:color="F2005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6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06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0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0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D04ED"/>
    <w:pPr>
      <w:spacing w:before="120" w:after="120"/>
      <w:ind w:left="720"/>
    </w:pPr>
    <w:rPr>
      <w:color w:val="1F2123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04ED"/>
    <w:rPr>
      <w:color w:val="1F2123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5D04E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4E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206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04ED"/>
    <w:rPr>
      <w:rFonts w:asciiTheme="majorHAnsi" w:eastAsiaTheme="majorEastAsia" w:hAnsiTheme="majorHAnsi" w:cstheme="majorBidi"/>
      <w:color w:val="002060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04ED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5D04E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table" w:styleId="Table3Deffects1">
    <w:name w:val="Table 3D effects 1"/>
    <w:basedOn w:val="TableNormal"/>
    <w:uiPriority w:val="99"/>
    <w:semiHidden/>
    <w:unhideWhenUsed/>
    <w:rsid w:val="002C25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D04E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2123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04ED"/>
    <w:rPr>
      <w:rFonts w:asciiTheme="majorHAnsi" w:eastAsiaTheme="majorEastAsia" w:hAnsiTheme="majorHAnsi" w:cstheme="majorBidi"/>
      <w:caps/>
      <w:color w:val="1F2123" w:themeColor="text2"/>
      <w:spacing w:val="-15"/>
      <w:sz w:val="72"/>
      <w:szCs w:val="72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4ED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paragraph" w:styleId="NoSpacing">
    <w:name w:val="No Spacing"/>
    <w:uiPriority w:val="1"/>
    <w:qFormat/>
    <w:rsid w:val="005D0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%20barry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560B821D344E0FB930C3B97B73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678F-A08D-4630-AB55-6DD4D2A7EA72}"/>
      </w:docPartPr>
      <w:docPartBody>
        <w:p w:rsidR="00F14279" w:rsidRDefault="00525BA3">
          <w:pPr>
            <w:pStyle w:val="96560B821D344E0FB930C3B97B734A05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A3"/>
    <w:rsid w:val="00525BA3"/>
    <w:rsid w:val="00B24B58"/>
    <w:rsid w:val="00E52420"/>
    <w:rsid w:val="00F1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560B821D344E0FB930C3B97B734A05">
    <w:name w:val="96560B821D344E0FB930C3B97B734A05"/>
  </w:style>
  <w:style w:type="paragraph" w:customStyle="1" w:styleId="97FEBD2EE3F849A3AFA9D01A7382D3AA">
    <w:name w:val="97FEBD2EE3F849A3AFA9D01A7382D3AA"/>
  </w:style>
  <w:style w:type="paragraph" w:customStyle="1" w:styleId="855C607686C34374B5B7CCB680910740">
    <w:name w:val="855C607686C34374B5B7CCB680910740"/>
  </w:style>
  <w:style w:type="paragraph" w:customStyle="1" w:styleId="0906E88CE6BE441B82FA3FBF3AAEEDD3">
    <w:name w:val="0906E88CE6BE441B82FA3FBF3AAEEDD3"/>
  </w:style>
  <w:style w:type="paragraph" w:customStyle="1" w:styleId="A9233F4CC7D44C4B85FBD8A10330495E">
    <w:name w:val="A9233F4CC7D44C4B85FBD8A10330495E"/>
  </w:style>
  <w:style w:type="paragraph" w:customStyle="1" w:styleId="7EDA58E92D8548D6960076C927C10329">
    <w:name w:val="7EDA58E92D8548D6960076C927C10329"/>
  </w:style>
  <w:style w:type="paragraph" w:customStyle="1" w:styleId="D888B25CA953499986751F830AC86E14">
    <w:name w:val="D888B25CA953499986751F830AC86E14"/>
  </w:style>
  <w:style w:type="paragraph" w:customStyle="1" w:styleId="E539504A868447819B5A1C595D39D36B">
    <w:name w:val="E539504A868447819B5A1C595D39D36B"/>
  </w:style>
  <w:style w:type="paragraph" w:customStyle="1" w:styleId="07B0CE61FCFC4DE699D05E4F1466356D">
    <w:name w:val="07B0CE61FCFC4DE699D05E4F1466356D"/>
  </w:style>
  <w:style w:type="paragraph" w:customStyle="1" w:styleId="33929493142E40A396C99F40D0446C04">
    <w:name w:val="33929493142E40A396C99F40D0446C04"/>
  </w:style>
  <w:style w:type="paragraph" w:customStyle="1" w:styleId="113920CA579341239D3E7DFDFFA0E2D5">
    <w:name w:val="113920CA579341239D3E7DFDFFA0E2D5"/>
  </w:style>
  <w:style w:type="paragraph" w:customStyle="1" w:styleId="B0F3350A6B5C441797EAB711A7ABCF12">
    <w:name w:val="B0F3350A6B5C441797EAB711A7ABC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002060"/>
      </a:accent1>
      <a:accent2>
        <a:srgbClr val="FFFFFF"/>
      </a:accent2>
      <a:accent3>
        <a:srgbClr val="990033"/>
      </a:accent3>
      <a:accent4>
        <a:srgbClr val="178DBB"/>
      </a:accent4>
      <a:accent5>
        <a:srgbClr val="990033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/>
  <cp:lastModifiedBy>Christopher Davis</cp:lastModifiedBy>
  <cp:revision>2</cp:revision>
  <dcterms:created xsi:type="dcterms:W3CDTF">2018-02-11T23:17:00Z</dcterms:created>
  <dcterms:modified xsi:type="dcterms:W3CDTF">2018-02-11T23:17:00Z</dcterms:modified>
  <cp:contentStatus>POSITION DESCRIPTION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